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d021" w14:textId="7d1d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11 сентября 2000 года N 1376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2001 года N 1256.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сентября 2000 года N 1376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законопроектной деятельности Правительства Республики Казахстан" (САПП Республики Казахстан, 2000 г., N 40, ст. 455)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комиссии: Келимбетова Кайрата Нематовича - первого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Ертлесову Жаннат Джургалиевну - вице-Министра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Жамишева Болата Бидахметовича;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комиссии по вопросам законопроектной деятельности,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"рассмотрение по ходатайству государственного органа вопросов о переносе сроков и о внесении изменений и дополнений в План законопроектных работ на соответствующий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выработка рекомендаций по вопросам отзыва Правительством законопроектов из Мажилиса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 месячный срок со дня поступления в Правительство законопроектов, инициированных депутатами Парламента, с целью выработки по ним предложений по их положительной либо иной оценке;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норм проектов государственных и иных программ, концепций, мероприятий Правительства в части законопроектного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текущих оперативных сроков передачи подготовленных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законопроектов в Правительство разработчиками проектов законов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выполнения экспертизы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предварительное рассмотрение предложений о разработке законопроектов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отношениям, уже урегулированным законодательным актом;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выработка рекомендаций о направлении законопроектов на научную,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криминологическую и иную экспертизу".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