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9d93b" w14:textId="749d9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погашении и обслуживании гарантированных государством займов, привлеченных по проекту "Развитие и модернизация угольных разрезов государственного акционерного общества "Экибастузкомир"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 октября 2001 года N 1269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выполнения обязательств Республики Казахстан перед иностранными кредиторами и недопущения фактов дефолта, а также обеспечения возврата средств, отвлеченных из республиканского бюджета по негосударственным внешним займам, имеющим государственные гарантии Республики Казахстан,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Министерству финансов Республики Казахстан в соответствии с выданными Республикой Казахстан государственными гарантиями от 1 декабря 1995 года N 0000001, от 1 декабря 1995 года N 0000002, от 1 декабря 1995 года N 0000003 на основании счетов иностранных банков произвести указанные в приложении платежи по займам, привлеченным государственным акционерным обществом "Экибастузкомир", а также в последующем выплату штрафных процентов в случае задержки этих платежей в пределах средств, предусмотренных в </w:t>
      </w:r>
      <w:r>
        <w:rPr>
          <w:rFonts w:ascii="Times New Roman"/>
          <w:b w:val="false"/>
          <w:i w:val="false"/>
          <w:color w:val="000000"/>
          <w:sz w:val="28"/>
        </w:rPr>
        <w:t xml:space="preserve">Z000131_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республиканском бюджете на 2001 год по программе "Выполнение обязательств по государственным гарантиям".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финансов, Генеральной прокуратуре (по согласованию), Министерству государственных доходов, Агентству финансовой полиции Республики Казахстан и закрытому акционерному обществу "Эксимбанк Казахстан" (по согласованию) принять все необходимые меры по обеспечению возврата отвлеченных средств в республиканский бюджет и представить в Правительство Республики Казахстан информацию о принятых мерах и результатах работы по возврату отвлеченных государственных бюджетных средств в отношении заемщика, чьи финансовые обязательства были исполнены за счет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Приложение к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 постановлению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 от 1 октября 2001 года N 1269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Платежи по погашению гарантированных государством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займов, привлеченных по проекту "Развитие и модернизация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угольных разрезов Государственного акционерного общества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"Экибастузкомир" (далее - ГАО "Экибастузкомир")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в рамках кредитной линии Германии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Организация-  !Валюта ! Дата  !Сумма платежа!Основной долг!Процент !Прочие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заемщик     !платежа!платежа!             !             !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_______________!_______!_______!_____________!_____________!________!______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ГАО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"Экибастузкомир"  EUR  02.10.00       291,12        0,00       0,00  291,12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ГАО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"Экибастузкомир"  EUR  01.02.01    320584,23   287402,32   29201,27 3980,64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ГАО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"Экибастузкомир"  DM   23.03.01   2183880,98  1853016,17  330864,81    0,00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ГАО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"Экибастузкомир"  EUR  01.04.01    432794,12   392442,08   40352,04    0,00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ГАО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"Экибастузкомир"  EUR  01.08.01    307161,23   287402,32   19758,91    0,00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ГАО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"Экибастузкомир"  DM   23.09.01   2166588,66  1853016,17  313572,49    0,00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ГАО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"Экибастузкомир"  EUR  01.10.01    419272,58   392442,08   26830,50    0,00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Всего     DM              4350469,64  3706032,34  644437,30    0,00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EUR             1480103,28  1359688,80  116142,72 4271,76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(Специалисты: Склярова И.В.,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Мартина Н.А.)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