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0dcb" w14:textId="01b0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апреля 1999 года N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2001 года N 1279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12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1999 года N 405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видах государственной собственности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государственные пакеты акций и государственные доли участия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организациях" (САПП Республики Казахстан, 1999 г., N 13, ст. 124)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"г. Алматы":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123-12,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