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d40a" w14:textId="2c0d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2001 года N 1284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октября 2000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2000 г., N 43, ст.513)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дополнить строкой, порядковый номер 26,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"26. ОАО "Казчерметавтоматика" (г.Караганда) 90%".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