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f967" w14:textId="aa4f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процедур по привлечению грантов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2001 года N 1285. Утратило силу - постановлением Правительства РК от 27 августа 2004 года N 906 (P040906)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процедур по привлечению грантов центральными и местными исполнительными органами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Центральным и местным исполнительным органам, посольствам Республики Казахстан запретить самостоятельно обращаться к международным финансовым организациям и другим донорам (далее - организации-доноры) по вопросам привлечения грантов.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заявки на предоставление грантов направлять в Министерство экономики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 вносить заявки на предоставление грантов на рассмотрение Бюджетной комиссии по формированию проекта республиканского бюджета на соответствующий финансовый год (далее - Бюджетная комиссия);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утверждении Бюджетной комиссией заявки на предоставление гранта направлять соответствующий запрос организациям-донорам;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информировать организации-доноры о применении указанных процедур привлечения 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двухмесячный срок разработать правила привлечения и использования грантов и внести на рассмотрение и утверждение Правительству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Джандосова У.А.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