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a91dd" w14:textId="d1a91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изменений в постановление Правительства Республики Казахстан от 28 февраля 2001 года N 290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октября 2001 года N 1298. Утратило силу постановлением Правительства Республики Казахстан от 17 июля 2023 года № 602.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17.07.2023 </w:t>
      </w:r>
      <w:r>
        <w:rPr>
          <w:rFonts w:ascii="Times New Roman"/>
          <w:b w:val="false"/>
          <w:i w:val="false"/>
          <w:color w:val="ff0000"/>
          <w:sz w:val="28"/>
        </w:rPr>
        <w:t>№ 602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Правительства Республики Казахстан от 28 февраля 2001 года N 290 </w:t>
      </w:r>
      <w:r>
        <w:rPr>
          <w:rFonts w:ascii="Times New Roman"/>
          <w:b w:val="false"/>
          <w:i w:val="false"/>
          <w:color w:val="000000"/>
          <w:sz w:val="28"/>
        </w:rPr>
        <w:t xml:space="preserve">P010290_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мерах по организации эффективного управления и контроля за деятельностью некоторых акционерных обществ и республиканских государственных предприятий (национальных компаний)" (САПП Республики Казахстан, 2001 г., N 8, ст.85) следующие дополнения и изменения: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дополнить пунктом 2-1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"2-1. Установить, что в случае невозможности исполнения мероприятий, предусмотренных подпунктами 5), 7), 9) пункта 1 настоящего постановления, срок исполнения таких мероприятий может быть перенесен уполномоченным органом по согласованию с Комитетом государственного имущества и приватизации Министерства финансов Республики Казахстан.";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приложении 2 к указанному постановлению: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 строку: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"Палымбетов Болат Абылкасымович - вице-Министр экономики и торговли Республики Казахстан"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"Муртазаев Мурат Арзаевич - вице-Министр экономики и торговли Республики Казахстан";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3 строки: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"Палымбетов Болат Абылкасымович - вице-Министр экономики и торговли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Дукенбаев Кенжемурат Дукенбаевич - президент ОАО "Казахстанская компания по управлению электрическими сетями"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"Амрин Аскар Кеменгерович - директор Департамента законодательства Министерства юстиции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Бозумбаев Канат Алдабергенович - президент ОАО "Казахстанская компания по управлению электрическими сетями";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4 строку: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"Оразбаков Галым Избасарович - заместитель заведующего отделом производственной сферы и инфраструктуры Канцелярии Премьер-Министра Республики Казахстан"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"Оразбаков Галым Избасарович - вице-Министр экономики и торговли Республики Казахстан";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8: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 "Токсеитов Ракимберген Курмангалиевич - вице-Министр государственных доходов Республики Казахстан"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"Рахметов Нурлан Кусаинович - вице-Министр государственных доходов Республики Казахстан";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строкой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"Мажренов Жомарт Рахимбекович - начальник департамента Комитета национальной безопасности Республики Казахстан (по согласованию)".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(Специалисты: Склярова И.В.,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Мартина Н.А.)    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