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0476" w14:textId="6800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цианида натрия из Китайской Народной Республики в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2001 года N 1300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цианида натрия из Китайской Народной Республики в Кыргызскую Республику, поставляемого компанией "СНИЕК Ксиньянг Корпорейшн Хоргос ЛТД" (Китайская Народная Республика) для компании "Кумтор Оперейтинг Компани" (Кыргызская Республика) по договору на поставку цианида натрия от 6 декабря 1999 года N С-1131 и дополнительного договора на поставку цианида натрия в 2001 году от 11 июня 2001 года N С-1238, в количестве и согласно маршруту перемещения, указанному в приложении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перевозку цианида натрия железнодорожным транспортом по территории Республики Казахстан с соблюдением особых мер безопасности в соответствии с действующим Соглашением о международном железнодорожном грузовом сообщении и другими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цианида натрия через территорию Республики Казахстан.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V970267_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принять необходимые меры в целях реализации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к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8 октября 2001 года N 1300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Спецификация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цианида натрия, поставляемой компанией "СНИЕК Ксиньянг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Корпорейшн Хоргос ЛТД" (Китайская Народная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для компании "Кумтор Оперейтинг Компани" (Кыргызская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Республика) по договору от 6 декабря 1999 года N С-1131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дополнительного договора от 11 июня 2001 года N С-1238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!Полное наименование!Код ТН ВЭД!Ед. изм.!Количество! Цена в !   Общая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 продукции    !          !        !          !долларах!стоимость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 !          !        !          !США за  !в долларах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 !          !        !          ! тонну  !   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___!___________________!__________!________!__________!________!___________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  Цианид натрия      283711000   тонн      1200    1589,45    1907340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 перемещения: Алашанкоу (Китайская Народная Республика)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Дружба - Луговая (Республика Казахстан) - Балыкчи (Кыргызская Республика).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График отправки груза: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1-ая отправка - с октября по ноябрь 2001 года - 347,28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2-ая отправка - с ноября по декабрь 2001 года - 852,72 тонн.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