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41ea" w14:textId="0a04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мая 2001 года N 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2001 года N 1306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мая 2001 года N 701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укреплению общественного порядка и повышению роли участковых инспекторов полиции органов внутренних дел" (САПП Республики Казахстан, 2001 г., N 19, ст. 241)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"со дня подписания" заменить словами "с 1 января 2003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