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ca56" w14:textId="b83c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преобразовании в акционерные общества отдельных высших учебных заведений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2001 года N 1313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казенное предприятие "Актауский университет имени Ш.Есенова" в Республиканское государственное казенное предприятие "Актауский государственный университет имени Ш.Есенова".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в месячный срок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изменения в устав Актауского государственного университета имени Ш.Есенова и обеспечить перерегистрацию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11 октября 2001 года N 1313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вносимые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>N 1111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2000 года N 912 "О Перечне республиканских государственных предприятий и учреждений, подлежащих приватизации в 2000-2001 годах" (САПП Республики Казахстан, 2000 г., N 27, ст.312):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 и учреждений, подлежащих приватизации в 2000-2001 годах,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образования и науки Республики Казахстан":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 и 6,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16-1, 16-2, 16-3, 16-4, 16-5, 16-6, 16-7, 16-8,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предприятие "Алматинский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государственный университет имени Абая"         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16-2 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предприятие "Карагандинский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государственный технический университет"      г.Караганда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16-3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казенное предприятие "Казахская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государственная юридическая академия"            г.Алматы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16-4 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предприятие "Восточно-Казахстанский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государственный технический университет           г.Усть-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имени Д.Серикбаева"                           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16-5 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предприятие "Кокшетауский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университет имени Ш.Уалиханова"                г.Кокшетау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16-6 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предприятие "Карагандинская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государственная медицинская академия"         г.Караганда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16-7 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предприятие "Южно-Казахстанская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государственная медицинская академия"           г.Шымкент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16-8 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предприятие "Аркалыкский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педагогический институт имени И.Алтынсарина"   г.Аркалык".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N 1021 "Об утверждении Перечня государственных высших учебных заведений, не подлежащих приватизации" (САПП Республики Казахстан, 2000 г., N 28, ст.339):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Перечне государственных учебных заведений, не подлежащих приватизации,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строки, порядковые номера 2, 9, 14, 16, 20, 29, 31, исключить;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строкой, порядковый номер 32-1, следующего содержания: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"32-1 Актауский государственный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Ш.Есенова                                       г.Актау".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