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bde2" w14:textId="7d8b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инвестициях"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2001 года N 1322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"Об инвестициях".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 инвестициях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Закон регулирует отношения, связанные с инвестициями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Республике Казахстан, и определяет правовые и экономические основы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стимулирования инвестиций, гарантирует защиту прав инвесторов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осуществлении инвестиций в Республике Казахстан, определяет меры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поддержки инвестиций, порядок разрешения споров с участием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инвесторов.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Глава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Статья 1. Законодательство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 по инвестициям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Законодательство Республики Казахстан по инвестициям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и состоит из норм настоящего Закона, законодательных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Закон не регулирует отношения, связанные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осуществлением инвестиций из средств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вложением капитала в некоммерческие организации, в том числе для образовательных, благотворительных, научных или религиозных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отношениям, возникающим при осуществлении инвестиций и относящимся к сфере действия иных законодательных актов, положения настоящего Закона не применяются, за исключением случаев, предусмотренных такими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международными договорами, ратифицированными Республикой Казахстан, установлены иные положения, чем те, которые предусмотрены в настоящем Законе, то применяются положения международного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Инвестиционные преференции предоставляются в порядке, установленном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Статья 2. Основные термины и определения,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используемые в настоящем Законе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инвестиции - все виды имущественных и интеллектуальных ценностей, а также права на них, вкладываемые в уставной капитал коммерческого юридического лица либо в создание или увеличение основных средств, используемых для предпринимательской деятельности, в виде объектов гражданских прав, принадлежащих инвестору, если такие объекты гражданских прав не ограничены в обороте в Республике Казахстан в соответствии с законодательными актами, в том числе денег, ценных бумаг, иного имущества (кроме товаров, предназначенных для реализации без переработки или для личного потребления), имущественных прав, прав на результаты интеллектуальной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инвестор - отечественный или иностранный инвестор;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отечественный инвестор - граждане Республики Казахстан, иностранные граждане и лица без гражданства, постоянно проживающие в Республике Казахстан, а также юридические лица Республики Казахстан, осуществляющие инвестиционную деятельность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иностранный инвестор - субъекты, осуществляющие инвестиционную деятельность в Республике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граждане, которые вправе осуществлять инвестиции на территории другого государства; лица без гражданства, гражданская правоспособность и дееспособность которых определяется в соответствии с законодательством государства их постоянного места жительства и которые в соответствии с законодательством указанного государства вправе осуществлять инвестиции на территории Республики Казахстан; граждане Республики Казахстан, имеющие постоянное место жительства за пределами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юридические лица и международные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государства в соответствии с международными договорами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 Республики Казахстан, в отношении которых иностранные инвесторы имеют право определять решения, принимаемые такими юридическими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юридическое лицо Республики Казахстан - юридическое лицо, в том числе организация с иностранным участием, созданное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с иностранным участием - юридическое лицо Республики Казахстан, с полным либо долевым участием иностранного инвестора в его уставном капитале;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иностранное юридическое лицо - юридическое лицо, созданное в соответствии с законодательством иностранного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инвестиционная деятельность - деятельность юридических и физических лиц (индивидуальных предпринимателей) по участию в уставном капитале коммерческих юридических лиц либо по созданию или увеличению основных средств, используемых для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инвестиционный спор - спор, вытекающий из договорных обязательств между инвесторами и государственными органами в связи с инвестиционной деятельностью инвестора, за исключением споров, связанных с действиями инвесторов, нарушающими законодательство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инвестиционные преференции - преимущества адресного характера в виде инвестиционных налоговых преференций и государственных натурных грантов, предоставляемые юридическим лицам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инвестиционные налоговые преференции - предоставление права дополнительных вычетов из совокупного годового дохода, а также освобождение от уплаты налога на имущество в соответствии с налоговым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государственные натурные гранты - имущество, являющееся собственностью Республики Казахстан, передаваемое юридическому лицу Республики Казахстан для реализации инвестиционного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уполномоченный государственный орган - центральный исполнительный орган, которому предоставлены права, непосредственно связанные с заключением и контролем за исполнением Контрактов;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Контракт - договор, заключаемый с уполномоченным государственным органом на осуществление инвестиций и предусматривающий инвестиционные преференции;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Модельный контракт - типовой контракт, утверждаемый Правительством Республики Казахстан, и используемый при заключении контрактов с инвесторами.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Статья 3. Объекты предпринимательской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Инвесторы имеют право осуществлять инвестиции в любые объекты и виды деятельности кроме случаев, прямо предусмотренных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Глава 2. Правовой режим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Статья 4. Гарантия правовой защиты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инвесторов на 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Инвестору предоставляется полная и безусловная защита прав и интересов, которая обеспечивается Конституцией, настоящим Законом, законодательными и иными нормативными правовыми актами Республики Казахстан, а также международными договорами, ратифицированными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Инвестор имеет право на возмещение убытков, причиненных ему в результате издания не соответствующего законодательству акта государственного органа, а также в результате действий (бездействия) должностных лиц этих органов, в соответствии с гражданским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Статья 5. Гарантии использования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Инвесторы вправе по своему усмотрению использовать доходы, полученные от своей деятельности, после уплаты налогов и других обязательных платежей в бюджет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сохранения и использования доходов и других средств инвесторы вправе открывать в банках на территории Республики Казахстан банковские счета в национальной валюте и иностранной валюте в соответствии с банковским и валютным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Статья 6. Гласность деятельности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органов в отношении инвесторов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Официальные сообщения государственных органов Республики Казахстан, в том числе нормативные правовые акты, затрагивающие интересы инвесторов, публикуются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Инвесторам обеспечивается свободный доступ к информации о регистрации юридических лиц, об их уставах, о регистрации сделок с недвижимостью, а также о выданных лицензиях.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Статья 7. Осуществление проверок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уполномоченными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защиты прав и интересов инвесторов проверки, проводимые государственными органами, а также осуществление ими контроля и надзора за деятельностью инвесторов проводятся только в порядке и сроки, установленные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Правом осуществления проверки, контроля и надзора за деятельностью инвестора пользуются лишь те государственные органы, которым это право специально предоставлено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Статья 8. Гарантии прав инвесторов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национализации и реквизиции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Принудительное отчуждение имущества инвестора либо имущества принадлежащего ему юридического лица (национализация, реквизиция) для государственных нужд допускается в исключительных случаях, предусмотренных законодательными актами Республики Казахстан, при условии равноценного его возмещения.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национализации инвестору либо принадлежащему ему юридическому лицу возмещаются убытки, причиненные ему в результате издания законодательных актов Республики Казахстан о национализации,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Реквизиция имущества инвестора либо имущества принадлежащего ему юридического лица осуществляется с выплатой ему рыночной стоимости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Оценка, по которой собственнику была возмещена стоимость реквизированного имущества, может быть оспорена им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прекращении действия обстоятельств, в связи с которыми произведена реквизиция, инвестор либо принадлежащее ему юридическое лицо вправе требовать возврата сохранившегося имущества, но при этом обязан возвратить полученную им сумму компенсации с учетом потерь от снижения стоимости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Статья 9. Разрешение споров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Инвестиционные споры решаются, по возможности, путем переговоров, в том числе с привлечением экспертов, либо в соответствии с ранее согласованной процедурой разрешения споров, в том числе, установленной соглашением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невозможности разрешения инвестиционных споров в соответствии с положениями пункта 1 настоящей статьи в течение трех месяцев с даты письменного обращения любой из сторон в споре к другой стороне, разрешение споров производится в соответствии с международными договорами Республики Казахстан и законодательными актами Республики Казахстан в судах Республики Казахстан, а также международных арбитражах, в которые рассмотрение спора передано соглашением иностранного инвестора и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Споры иностранных инвесторов с государственными органами Республики Казахстан, не относящиеся к категории инвестиционного спора, разрешаются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Споры иностранных инвесторов с гражданами и юридическими лицами Республики Казахстан разрешаются судебными органами Республики Казахстан в соответствии с законодательством Республики Казахстан, если иное не предусмотрено законодательными актами Республики Казахстан или соглашением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Статья 10. Особенности правового режима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иностранных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Любые формы иностранных инвестиций и связанная с ними деятельность, не запрещенная действующим законодательством Республики Казахстан, осуществляется на условиях не менее благоприятных чем те, которые предоставляются инвестициям физических или юридических лиц Республики Казахстан либо любых иных иностранных физических и юридических лиц, за исключением изъятий, установленных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Данный режим не распространяется: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 преимущества, которые Республика Казахстан предоставляет физическим или юридическим лицам других государств в соответствии с заключенными с этими государствами международными договорами, ратифицированными Республикой Казахстан, либо совместным участием с этими государствами в международных конвенциях;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иных случаях, прямо предусмотренных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Законодательными актами Республики Казахстан, исходя из необходимости обеспечения национальной безопасности, могут определяться виды деятельности либо территории, на которых инвестиционная деятельность иностранных инвесторов или организаций с иностранным участием ограничивается или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Статья 11. Суброгация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иностранное государство или уполномоченный им государственный орган производят платеж в пользу иностранного инвестора по гарантии (договору страхования), предоставленной иностранному инвестору в отношении инвестиций, осуществленных на территории Республики Казахстан, и к этому иностранному государству либо уполномоченному им государственному органу переходят права (уступаются требования) иностранного инвестора на указанные инвестиции, то в Республике Казахстан такой переход прав (уступка требования) признается правомерным только в случае осуществления иностранным инвестором инвестиций в Республике Казахстан и (или) выполнения инвестором его инвестиционных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Глава 3. Государственная поддержка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Статья 12. Цель государственной поддержки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Целью государственной поддержки инвестиций является стимулирование инвестиций в создание, расширение и обновление действующих производств на базе современных технологий, создание и сохранение существующих рабочих мест, а также охрана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поддержка инвестиций заключается в предоставлении инвестиционных преференций.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Статья 13. Уполномоченный государственный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поддержка инвестиций осуществляется уполномоченным государственным органом, определяемым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государственный орган в пределах своей компетенции и в целях выполнения возложенных на него задач имеет право в порядке, установленном Правительством Республики Казахстан, привлекать специалистов соответствующих государственных органов, консультантов и экспертов из числа физических и юридических лиц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уполномоченного государственного органа регулируется соответствующим положением, утверждаемым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Статья 14. Виды инвестиционных преференций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настоящим Законом предоставляются следующие инвестиционные преференции: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инвестиционные налоговые преференции;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натурные гранты.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Статья 15. Порядок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инвестиционных преференций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Инвестиционные преференции предоставляются в приоритетных видах деятельности, перечень которых утверждается Правительством Республики Казахстан на уровне классификатора подвидов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 по каждому приоритетному виду деятельности утверждает максимальные объемы инвестиций и сроки действия инвестиционных налоговых преференций, при которых инвестиционные преференции предоставляются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превышения установленного максимального объема инвестиций, сроки действия применяемых инвестиционных налоговых преференций определяются путем принятия соответствующего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Инвестиционные преференции предоставляются посредством заключения Контракта с инвестором.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Статья 16. Условия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инвестиционных преференций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Инвестиционные преференции предоставляются при условии: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соответствия предусматриваемой инвестиционной деятельности перечню приоритетных видов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осуществления инвестиций в основные средства юридического лица Республики Казахстан для создания новых, расширения и обновления действующих производств на базе современных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предоставления необходимых документов, перечисленных в пункте 1 статьи 19 настоящего Закона, подтверждающих наличие финансовых, технических и организационных возможностей для реализации инвестиционного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Статья 17. Инвестиционные налоговые преференции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Инвестиционные налоговые преференции предоставляются на срок, определяемый в зависимости от объемов инвестиций в основные средства, но не свыше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Дата начала применения инвестиционных налоговых преференций устанавливается в Контракте в соответствии с Кодексом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отношении осуществляемой юридическим лицом деятельности, к которой применяется специальный налоговый режим, а также деятельности по контрактам на недропользование инвестиционные налоговые преференции не предоставляются.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Инвестиционные налоговые преференции не предоставляются в отношении основных средств, предоставленных юридическому лицу Республики Казахстан в виде государственного натурного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Статья 18. Государственные натурные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натурные гранты в порядке, установленном настоящим Законом, предоставляются Правительством Республики Казахстан либо уполномоченным государственным органом по согласованию с соответствующими государственными органами в сфере управления государственным имуществом и земельными ресурсами в собственность либо на праве землепользования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качестве государственных натурных грантов могут передаваться: земельные участки, здания, сооружения, машины и оборудование, вычислительная техника, измерительные и регулирующие приборы и устройства, транспортные средства (за исключением легкового автомобильного автотранспорта), производственный и хозяйственный инвентарь.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стоимости государственных натурных грантов осуществляется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Максимальный размер государственного натурного гранта составляет не более тридцать процентов от объема инвестиций в основные средства юридического лица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оценочная стоимость запрашиваемого государственного натурного гранта превышает указанный максимальный размер, юридическое лицо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Статья 19. Требования к заявке на предоставление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инвестиционных преференций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Заявка на предоставление инвестиционных преференций, форма которой утверждается уполномоченным государственным органом, принимается и регистрируется при наличии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свидетельства о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статистической карточки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Устава (нотариально удостоверенного);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бизнес-плана или технико-экономического обоснования инвестиционного проекта, составленного в соответствии с требованиями, устанавливаемыми уполномоченным государственным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документов, обосновывающих сметную стоимость строительно-монтажных работ и затраты на приобретение оборудования и технологий, используемых при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документов, подтверждающих финансовые возможности инвестора.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государственный орган в ходе рассмотрения заявки вправе затребовать дополнительную информацию, касающуюся реализации инвестиционного проекта. Требование о предоставлении дополнительной информации не влечет за собой отказ в приеме и регистрации заявки.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Статья 20. Экспертиза инвестиционного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Заявка на предоставление инвестиционных преференций представляется на рассмотрение в уполномоченный государственный орган, который в течение 15 дней рассматривает ее на соответствие требованиям, установленным статьей 16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принятия решения об отказе в предоставлении инвестиционных преференций уполномоченный государственный орган письменно направляет заявителю мотивированный отказ.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Статья 21. Заключение Контракта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государственный орган в срок не более 20 дней со дня принятия решения о предоставлении инвестиционных преференций подготавливает для подписания Контракт с учетом положений Модельного контракта, утверждаемого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Контракт регистрируется в уполномоченном государственном органе, в порядке, им определяемом, в течение 5 рабочих дней со дня подписания и вступает в силу с момента его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государственный орган уведомляет центральные налоговые органы о заключении Контракта в срок не позднее 10 рабочих дней со дня его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Статья 22. Условия расторжения Контракта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Действие инвестиционных преференций прекращается по истечении срока действия Контракта либо может быть прекращено до истечения такого срока в порядке, установленном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Контракта может быть досрочно прекращено: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соглашению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одностороннем порядке в соответствии с пунктом 3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решению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государственный орган вправе в одностороннем порядке расторгнуть Контракт по истечении трех месяцев с момента письменного уведомления инвестора об этом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выявлении искажения или сокрытия сведений, представленных заявителем уполномоченному органу и повлиявших на решение последнего по предоставлению инвестиционных преференций;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неисполнении инвестором своих обязательств по Контракту.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расторжении Контракта по основаниям, установленным в пункте 3 настоящей статьи, юридические лица Республики Казахстан, которые являются получателями инвестиционных преференций: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уплачивают суммы налогов, неуплаченных вследствие предоставленных по Контракту инвестиционных налоговых преференций, с применением штрафных санкций, предусмотренных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возвращают имущество в натуре, предоставленное им в качестве государственного натурного гранта либо его первоначальную стоимость на дату передачи в соответствии с условиями контракта, и возмещает в судебном порядке упущенную выгоду вследствие предоставления государственного натурного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Глава 4.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Статья 23. Переходные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ухудшения положения иностранного инвестора, являющегося результатом изменений в законодательстве, к иностранным инвестициям, осуществленным до введения в действие настоящего Закона, в течение 10 лет с момента осуществления инвестиций применяется законодательство, действовавшее в момент осуществления инвестиций, а по инвестициям, осуществленным по долгосрочным (свыше 10 лет) контрактам с уполномоченными органами, заключенными до введения в действие настоящего Закона, - до окончания срока действия контракта, если контрактом не предусмотрено иное.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улучшения положения иностранного инвестора, являющегося результатом изменений в законодательстве, отдельные условия контрактов между иностранным инвестором и государственным органом изменяются по согласованию сторон с целью достижения баланса экономических интересов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Гарантии, установленные пунктом 1 настоящей статьи, не распространяются на изменения в законодательстве Республики Казахстан и (или) вступление в силу, и (или) изменения международных договоров Республики Казахстан, которыми изменяются порядок и условия (в том числе вопросы налогообложения и иные меры государственного регулирования) импорта и (или) производства, и (или) реализации подакцизных товаров, импорта товаров, предназначенных для реализации без переработки.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Положения пункта 1 настоящей статьи не распространяются на изменения и дополнения, которые вносятся в законодательные акты Республики Казахстан в целях защиты конституционного строя, обеспечения национальной безопасности, правопорядка, защиты окружающей среды, собственности, нравственности населения, жизни, здоровья, прав и свобод граждан, а также применения трансфертных 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Ухудшение или улучшение положения иностранного инвестора вследствие изменения налогового законодательства определяется в совокупности по всем видам налогов и других обязательных платежей в бюджет (за исключением акцизов и таможенных пошлин), с учетом показателей финансово-хозяйственной деятельности, оказывающих влияние на финансовое состояние иностранного инвестора, в том налоговом периоде, когда произошло ухудшение или улучшение 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Определение факта ухудшения или улучшения положения иностранного 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инвестора осуществляется в порядке, устанавливаемом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Моментом осуществления инвестиций следует считать первую дату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день внесения первого платежа по реализации инвестиционного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день оформления передачи в качестве инвестиций имущественных прав,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 на результаты интеллектуальной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наличия нескольких условий настоящего пункта датой начала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инвестиций в Республике Казахстан признается дата выполнения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первого из указанных условий.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В случае, если момент осуществления инвестиций не определен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положениями пункта 1 настоящей статьи, то он определяется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соглашением сторон.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Статья 24. Введение в действие настоящего Закона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Закон вводится с 1 января 2002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