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fc5d" w14:textId="28cf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Государственной комиссии по вопросам децентрализации государственных функций и межбюджетных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2001 года N 1331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 Государственной комиссии по вопросам децентрализации государственных функций и межбюджетных отношений".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Указ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 Государственной комиссии по вопросам децентрализации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функций и межбюджетных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децентрализации государственных функций и совершенствования межбюджетных отношений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Государственную комиссию по вопросам децентрализации государственных функций и межбюджетных отношений в составе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Государственной комиссии по вопросам децентрализации государственных функций и межбюджетных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Государственной комиссии по вопросам децентрализации государственных функций и межбюджетных отношений в срок до 1 апреля 2002 года обеспечить разработку Концепции децентрализации государственных функций и совершенствования межбюджетных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реализацией настоящего Указа возложить на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Администрацию Президента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Настоящий Указ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Приложение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Указу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от __ октября 2001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Состав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Государственной комиссии по вопросам децентрализации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государственных функций и межбюджетных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Джандосов                  заместитель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Ураз Алиевич               Казахстан,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Оспанов                    заместитель акима Павлодарской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Мухамедкали Негматович     заместитель председателя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Члены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Абдрахимов                 заместитель Председателя Агентства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Габидулла Рахматуллаевич   государственной службы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(по согласованию)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Адасбаев Еркин             вице-Министр экономики и торговли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Абенович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Айдарханов Арман           заместитель Председателя Агентства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Тергеуович                 Казахстан по делам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 аким Оразакского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Болат Темиргалиевич        Целиноградского района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Байменов                   Министр труда 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Алихан Мухамедьевич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Ермуханов Адильша          аким Хромтауского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Магрупович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Ертлесова                  вице-Министр обороны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Жаннат Джургалиевна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Есимханов                  депутат Сената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Сагындык Ольмесекович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Жамишев                    вице-Министр внутренних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Болат Бидахметович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Жузенов                    аким города Кентау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Бегимше Бексултанович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Жумагулов                  первый вице-Министр науки и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Бакыт Жантурсынович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Келимбетов                 первый вице-Министр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Кайрат Нематович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Космамбетов                депутат Мажилиса Парламента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Тулебек Космамбетович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Котенко                    заведующий Экономическим отделом Канцелярии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Наталья Леонидовна         Премьер-Министра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Мамин                      вице-Министр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Аскар Узакбаевич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Мусина                     вице-Министр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Лилия Сакеновна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Омарбаев                   аким Талгарского района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Кенжебек Омарбаевич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Оспанов                    заместитель Председателя Агентства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Канат Толеувич             стратегическому планированию Республики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Сухорукова                 аким города Усть-Каменогорска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Вера Николаевна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Уахитов                    аким Октябрьского района города Караганды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Бекен Уахитович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Утембаев                   заместитель Руководителя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Ержан Абулхаирович        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Шукеев                     аким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Умирзак Естаевич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Утверждено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Указом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от _ октября 2001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N 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Положение о Государственной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 вопросам децентрализации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государственных функций и межбюджетных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Настоящее Положение регулирует деятельность Государственной комиссии по вопросам децентрализации государственных функций и межбюджетных отношений (далее - Комиссия).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Правовую основу деятельности Комиссии составляют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 и законы Республики Казахстан, акты Президента Республики Казахстан, иные нормативные правовые акты Республики Казахстан, а также настоящее Положение.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2. Задачи и функции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Основной задачей Комиссии является выработка эффективных решений в области децентрализации государственных функций и совершенствования межбюджетных отношений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в соответствии с возложенными на нее задачами в установленном законодательством порядке осуществляет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основе анализа функций государственных органов подготавливает предложения по их оптимальному распределению между уровнями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подготавливает предложения по вопросам межбюджетных отношений между уровнями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вносит предложения по совершенствованию государственного управления в части предоставления большей самостоятельности в принятии решений на всех уровнях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подготавливает предложения по разработке нормативных правовых актов, регламентирующих сферу всех уровней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3. Права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со своими задачами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взаимодействовать с центральными исполнительными и другими государственными органами и организациями, а также привлекать к работе специалистов и экспертов для реализации задач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установленном законодательством порядке запрашивать и получать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государственных и других организаций материалы, необходимые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реализации задач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приглашать на заседания Комиссии и заслушивать первых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руководителей, а в их отсутствие - лиц, исполняющих обязанности первого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руководителя государственных органов и организаций, по вопросам, связанным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реализацией задач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принимать решения и вносить предложения по вопросам, входящим в 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компетенцию.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4. Порядок формирования и деятельности Комиссии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Комиссия образуется Президентом Республики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предложению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состав Комиссии входят: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члены Правительства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депутаты Парламента (по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первые руководители государственных органов и (или) их заместители;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акимы отдельных областей, городов республиканского и областного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значения, районов.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случае необходимости в состав Комиссии могут быть включены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Органы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председатель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заместитель председателя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Секретариат.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8. Функции Секретариата как рабочего органа Комиссии возлагаются на Агентство по стратегическому планированию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Председатель Комиссии руководит ее деятельностью, председательствует на заседаниях Комиссии, планирует ее работу, осуществляет общий контроль по реализации ее решений и несет ответственность за деятельность, осуществляемую Комиссией. Во время отсутствия председателя Комиссии его функции выполняет заместитель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Заседания Комиссии проводятся не реже 1 раза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Члены Комиссии не имеют права делегировать свои полномочия по участию в заседаниях другим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Члены Комиссии обладают равными голосами при принятии решений. В случае равенства голосов принятым считается решение, за которое проголосовал председатель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Результаты рассмотрения вопросов повестки дня заседаний Комиссии с указанием итогов голосования по каждому вопросу заносятся в соответствующие протоколы. Принятое решение Комиссии оформляется протоколом, который подписывается председателем Комиссии. Члены Комиссии в случае несогласия с принятым решением имеют право изложить в письменном виде особое мнение, которое приобщается к протоколу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Решения Комиссии, принятые с целью выполнения возложенных на нее задач, подлежат обязательному рассмотрению и исполнению в указанный срок всеми 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Функциями Секретариата являются подготовка материалов к заседаниям Комиссии, рассылка их членам Комиссии, подготовка протоколов заседаний Комиссии, взаимодействие с центральными исполнительными и другими государственными органами и организациями по вопросам, входящим в компетенцию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5. Прекращение деятельности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Основаниями прекращения деятельности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выполнение задач, возложенных на Комиссию;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Президентом Республики Казахстан решения о прекращении деятельности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наступлении обстоятельств, указанных в пункте 16 настоящего Положения, влекущих прекращение деятельности Комиссии, Президенту Республики Казахстан и Правительству Республики Казахстан направляется письмо - отчет о проделанной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