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9d7d" w14:textId="4a69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января 2001 года N 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2001 года N 1332. Утратило силу - постановлением Правительства Республики Казахстан от 20 августа 2003 г. N 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января 2001 года N 165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P010165_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экономики и торговли Республики Казахстан" (САПП Республики Казахстан, 2001 г., N 4-5, ст. 54) следующее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словами "в том числе одного первого".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