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ff2f" w14:textId="52ef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2001 года N 1344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2001 год" (САПП Республики 
Казахстан, 2001 г., N 56, ст. 627)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1 "Автомобильный транспорт":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215 "Министерство транспорта и коммуникаций 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36 "Строительство и реконструкция автомобильных дорог 
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32 "Строительство моста через реку Урал в районе 
города Уральска" цифру "330 000" заменить цифрой "830 000";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35 "Реконструкция участка автомобильной дороги 
Астана-Боровое" цифру "2 839 000" заменить цифрой "2 339 000".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