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00fa" w14:textId="6000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публичного договора на хранение зерна между хлебоприемным предприятием и владельцем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2001 года N 1359.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РК от 29.05.2015 г. № 4-1/487.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июня 2001 года N 773 "Об утверждении Плана мероприятий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зерне"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типовую форму публичного договора на хранение зерна между хлебоприемным предприятием и владельцем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24 октября 2001 года N 1359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Типовая форма публичного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 хранение зерна между хлебоприемным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предприятием и владельцем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Типовая форма договора в редакции постановления Правительства РК от 30.04.2004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          N___         "____"________200__г.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в лице ______________________, действующего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(владелец зерна)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__________________, именуемый в дальнейшем "Владелец",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_____________________________ в лице 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хлебоприемное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__________________________, именуемое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"ХПП", совместно именуемые "Стороны", заключили настоящий договор о нижеследующем.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Предметом настоящего договора является оказание ХПП возмездных услуг по хранению зерна в соответствии и на условиях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и характеристика передаваемого на хранение зерна качественные показатели, до которых доводится зерно в целях обеспечения его сохранности, определяются сторонами в приложении 1 к настоящему договору.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Права и обязанности сторон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ХПП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выдать зерновые расписки на принятое на хранение зерно в срок не более 3 дней с момента подачи заявки Владельца, в количестве и объеме указанных в заявке,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определение качества зерна при его приемке в соответствии со стандартом, указанным в приложении 1 к настоящему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сохранность переданного Владельцем зерна в количестве и качестве, указанных в зерновой расписке;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условия хранения, установленные национальными стандартами, техническими регламентами, техническими условиями 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предоставить Владельцу либо его уполномоченному представителю возможность осмотра места хранения зерна и отбора проб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требованию Владельца не позднее десяти календарных дней с момента регистрации письменной заявки Владельца на отпуск зерна в обмен на зерновую расписку начать отпуск (отгрузку) указанного в заявке количества зерна и закончить его в соответствии с техническими возможностями ХПП,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зерне» и пунктом 2 настоящего договора. Отпуск (отгрузка) зерна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утвержденными постановлением Правительства Республики Казахстан от 30 декабря 2011 года № 1676;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без согласия Владельца не перемещать зерно на хранение в зернохранилища третьих лиц, за исключением случаев, когда возникла опасность утраты или повреждения хранящегося зерна. О передаче зерна на хранение третьему лицу ХПП обязано незамедлительно уведомить Владельца. При этом ХПП полностью отвечает за действия третьего лица, которому оно передало на хранение зерно;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представлять Владельцу по его заявке в течение трех рабочих дней информацию о технических возможностях ХПП, наличии и движении принадлежащего Владельцу зерна в соответствии с приложением 2 к настоящему договору, а также данные учета зерна по его лицевому счету;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уведомить Владельца о невозможности приемки и отпуска (отгрузки) зерна в связи с проведением плановых ремонтных работ не менее чем за 45 дней до остановки с указанием сроков проведения ремонта, которые не могут превышать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зерна, утвержденными постановлением Правительства Республики Казахстан от 21 декабря 2011 года № 1569;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случае, если ХПП не участвует в системе гарантирования исполнения обязательств по зерновым распискам, застраховать свою гражданско-правовую ответственность по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случае обнаружения зараженности зерна вредителями в процессе хранения за свой счет произвести обеззараживание;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письменно уведомлять Владельца о приостановлении, отзыве лицензии на право осуществления деятельности по хранению зерна, а также о принятии решения о реорганизации, изменении наименования, о возбуждении процедуры банкротства, добровольной ликвидации ХПП в течение трех рабочих дней с момента принятия соответствующего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обеспечить возврат зерноотходов, полученных в результате доведения зерна до качественных показателей,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утвержденными постановлением Правительства Республики Казахстан от 30 декабря 2011 года № 1676.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09.09.2013 </w:t>
      </w:r>
      <w:r>
        <w:rPr>
          <w:rFonts w:ascii="Times New Roman"/>
          <w:b w:val="false"/>
          <w:i w:val="false"/>
          <w:color w:val="00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ХПП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оплату за услуги в соответствии с разделом 3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отпуске (отгрузке) зерна при наличии у Владельца задолженности по оплате оказанных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при отпуске (отгрузке) зерна совместно с Владельцем осмотр зерна на его соответствие количественно-качественным показателям, указанным в зерновой расписке, или независимую экспертную оценку с возмещением расходов за свой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Владелец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оплачивать услуги ХПП в порядке и на условиях, установленных разделом 3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подавать ХПП письменную заявку о предстоящей отгрузке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Владелец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распоряжаться хранящимся на ХПП зерном в объеме, указанном в зерновой расписке;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определение качества зерна при его приемке по стандарту, указанному в приложении 1 к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присутствовать при взвешивании зерна при его приемке и отпуске (отгрузке);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осмотр места хранения зерна и отбирать пробы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при отпуске (отгрузке) ХПП зерна совместно с ХПП осмотр зерна на его соответствие количественно-качественным показателям, указанным в зерновой расписке, или независимую экспертную оценку с возмещением расходов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получать по заявке информацию о технических возможностях ХПП, наличии и движении принадлежащего Владельцу зерна в соответствии с приложением 2 к настоящему договору, а также данные учета зерна по его лицевому счету;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возврат ему зерноотходов и распоряжение зерноотходами, полученными в результате доведения зерна до качественных показателей, установленных в приложении 1 к настоящему договору.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вознаграждения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Сумма вознаграждения ХПП за услуги по хранению зерна отдельно по каждой операции (приемка, сушка, очистка, хранение, отгрузка) включает в себя все расходы ХПП, связанные с их оказанием, а также налоги и другие обязательные платежи, предусмотренные законодательством Республики Казахстан, и определяется в приложении 1 к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Цены (тарифы) на услуги ХПП, занимающего доминирующее положение на рынке, определяются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Оплата услуг по хранению зерна должна производиться деньгами либо путем передачи соответствующего количества хранимого зерна с совершением индоссамента по ценам, определенным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оплаты услуг определяются по соглашению Сторон в соответствии с приложением 1 к настоящему договору.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Срок действия договора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заключен на срок, определенный востребованием Владельца, не превышающий сроков хранения,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зерна, утвержденными постановлением Правительства Республики Казахстан от 21 декабря 2011 года № 1569, и прекращает свое действие при условии полного исполнения Сторонами своих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09.09.2013 </w:t>
      </w:r>
      <w:r>
        <w:rPr>
          <w:rFonts w:ascii="Times New Roman"/>
          <w:b w:val="false"/>
          <w:i w:val="false"/>
          <w:color w:val="00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Расторжение договора по инициативе ХПП не допускается.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сторон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утраты, недостачи, повреждения, порчи, ухудшения качества хранимого зерна ХПП уплачивает в пользу Владельца штраф в размере _____ % от стоимости утраченного, недостающего, поврежденного, испорченного зерна либо зерна, качество которого ухудшилось,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ненадлежащее исполнение иных обязательств, предусмотренных разделом 2 настоящего договора, ХПП уплачивает штраф в размере 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ХПП освобождается от ответственности, если докажет, что утрата, недостача, повреждение, порча, ухудшение качества зерна произошли вследствие непреодолимой силы либо умысла или грубой неосторожности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 штрафных санкций, возмещение стоимости зерна, а также сумма убытков, причиненных Владельцу в результате действий (бездействия) ХПП, определяются по ценам, сложившимся на момент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нарушения Владельцем определенного Сторонами срока оплаты вознаграждения Владелец уплачивает ХПП пеню в размере ___% от неоплаченной суммы за каждый календарный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Убытки, причиненные одной из Сторон в результате неисполнения или ненадлежащего исполнения другой Стороной принятых обязательств, возмещаются сверх неустойки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Уплата штрафных санкций не освобождает Стороны от исполнения принятых по настоящему договору обязательств.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рассмотрения споров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возникновения споров по настоящему договору Стороны обязуются принять все меры для внесудебного разрешения возникших споров.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недостижении согласия по возникшим спорам, споры подлежат рассмотрению в суде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Прочие условия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Права и обязанности по настоящему договору передаются одновременно с передачей прав по зерновой расписке при совершении индоссамента, в объеме, указанном в зерновой расписке. При этом индоссат в течение десяти календарных дней с момента совершения индоссамента уведомляет ХПП о принятии прав по зерновой расписке.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изменении тарифов на услуги, необходимости улучшения качественных показателей, до которых доводится зерно, или поступлении на ХПП новых партий зерна соответствующие изменения оформляются путем подписания дополнительного приложения 1 к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приложения к настоящему договору являются его неотъемлемыми частями, должны быть оформлены в письменном виде, подписаны уполномоченными представителями Сторон и скреплены печатями.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части, не урегулированной настоящим договором, применяются нормы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договор составлен в 2 экземплярах, имеющих одинаковую юридическую силу, по одному экземпляру для каждой из Сторон, на государственном и русском языках.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Реквизиты и подписи Сторон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публичного договора на хранение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 между хлебоприемным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предприятием и владельцем зерна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Количественно-качественные показатели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стоимость услуг по хранению зерна к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N ___ от "___"_______200__г.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N___ "___" 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Объем и характеристика       !Стан-! Качественные показатели,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передаваемого на хранение    !дарт ! до которых доводится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зерна                        !     ! зерно на ХПП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!------------------------------!     !---------------------------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!Куль-!Сорт, !Класс !Год !Коли-!     !По    !По   !По    !До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!тура !репро-!посев-!уро-!чест-!     !влаж- !сор- !зерно-!класса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!дукция!ного  !жая !во,  !     !ности,!ной  !вой   !посев-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!(для  !стан- !    !тонн,!     !%     !при- !при-  !ного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!семян)!дарта !    !до   !     !      !меси,!меси, !стан-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 !(для  !    !     !     !      !%    !%     !дарта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 !семян)!    !     !     !      !     !      !(для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 !      !    !     !     !      !     !      !семян)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 операции               !  Цена на услуги,  !   Срок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!  тенге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Приемка, тенге за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Сушка, тенге за тонно-процент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Очистка, тенге за тонно-процент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Хранение, тенге за тонну в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Отгрузка ж/д транспортом,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 за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Отгрузка автотранспортом,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 за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НДС ____%.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Владелец:                   ХПП: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Руководитель: _________     Руководитель: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М.п.                       М.п.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публичного договора на хранение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 между хлебоприемным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предприятием и владельцем зерна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Сведения о наличии и движении зерна, принадлежащего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________________________ за 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наименование Владельца       месяцы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!Cерия и !Дата!Пос-!Куль-!Класс!Год !Сорт!Репро-!Класс !Влаж-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п/п!номер   !вы- !тав-!тура !     !уро-!    !дукция!посев-!ность,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!зерновой!дачи!щик !     !     !жая !    !      !ного  !%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!расписки!    !    !     !     !    !    !      !стан-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    !    !     !     !    !    !      !дарта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Сор- !Зер- !Клей-  !Качес- !Зара-  !Стекло-  !Натура,!Остаток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ная  !новая!ковина,!тво    !женость!видность,!г/л    !на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при- !при- !%/     !клей-  !       !%        !       !месяца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месь,!месь,!Белок, !ковины,!       !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    !%    !%      !ед.    !       !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Признак  !          Приход        !           Расход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(вид гос-!---------------------------------------------------------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ресурсов)!Замена  !Индос-!Восста- !Замена  !Индос-!От-   !Остаток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!зерновой!самент!новление!зерновой!самент!грузка!на конец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!расписки!      !зерновой!расписки!      !      !месяца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 !      !расписки!        !      !      !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Руководитель ХПП: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