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bfd6c" w14:textId="dcbfd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мая 2000 года N 812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октября 2001 года N 1376. Утратило силу постановлением Правительства Республики Казахстан от 4 апреля 2007 года N 266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30 октября 2001 года N 1376 утратило силу постановлением Правительства РК от 4 апреля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266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29 мая 2000 года N 812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P000812_ </w:t>
      </w:r>
      <w:r>
        <w:rPr>
          <w:rFonts w:ascii="Times New Roman"/>
          <w:b w:val="false"/>
          <w:i w:val="false"/>
          <w:color w:val="000000"/>
          <w:sz w:val="28"/>
        </w:rPr>
        <w:t>
  "О Государственной стипендии видным деятелям литературы и искусства Казахстана" (САПП Республики Казахстан, 2000 г., N 24, ст. 288)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Комиссии по присуждению Государственной стипендии видным деятелям литературы и искусства Казахстана: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Кул-Мухаммеда              -  Министра культуры, информации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Мухтара Абрарулы              общественного согласия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Казахстан, председателем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Тлеухана                   -  Председателя Комитета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Бекболата Канаевича           Министерства культуры,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и общественного согласия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Жоламана                   -  заведующего Отделом социально-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Рустема Кабидуллаулы          культурного развития Канцелярии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Премьер-Министра Республики Казахстан;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Сарсенбаева Алтынбека Сарсенбаевича, Касеинова Дюсена Курабаевича, Соппекову Сауле Байболовну.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