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ed1a" w14:textId="de0e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мая 2001 года N 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2001 года N 1385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мая 2001 года N 627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поквартальных планов поступлений налогов и иных обязательных платежей в бюджет от организаций сырьевого сектора"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3, 4, 5, 6 и 7 к указанному постановлению изложить в новой редакции согласно приложениям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октября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октября 2001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2001 года N 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Поквартальный план поступлений в республиканский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 подоходного налога с юридических лиц-организаций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 2 374 850    746 140      808 540   1 050 581   2 374 850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 11 841 415  9 994 959   10 000 275  10 328 483  11 841 415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 2 522 500  1 109 217    1 315 855   1 810 616   2 522 500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 126 500     64 214       86 647      86 646     126 500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 5 225 000  2 745 882    3 906 340   4 548 810   5 225 000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   3 680 540  2 736 332    3 327 510   3 508 003   3 680 540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 4 435 000  2 401 043    2 590 512   2 980 794   4 435 000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 30 205 805 19 797 787   22 035 679  24 313 933  30 205 805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Поквартальный план поступлений в 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бюджет подоходного налога с юридических лиц-резидентов,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удерживаемого у источника выплаты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Поквартальный план поступлений в 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бюджет подоходного налога с юридических лиц-нерезидентов,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удерживаемого у источника выплаты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октября 2001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2001 года N 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Поквартальный план поступлений в местные бюджеты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подоходного налога с юридических лиц-организаций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 2 374 850    746 140      808 540   1 050 581   2 374 850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 11 841 415  9 994 959   10 000 275  10 328 483  11 841 415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 2 522 500  1 109 217    1 315 855   1 810 616   2 522 500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 126 500     64 214       86 647      86 646     126 500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 5 225 000  2 745 882    3 906 340   4 548 810   5 225 000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   3 680 540  2 736 332    3 327 510   3 508 003   3 680 540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 4 435 000  2 401 043    2 590 512   2 980 794   4 435 000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 30 205 805 19 797 787   22 035 679  24 313 933  30 205 805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Поквартальный план поступлений в местные бюджеты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подоходного налога с юридических лиц-резидентов,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удерживаемого у источника выплаты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Поквартальный план поступлений в местные бюджеты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подоходного налога с юридических лиц-нерезидентов,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удерживаемого у источника выплаты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октября 2001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2001 года N 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Поквартальный план поступлений в республиканский бюджет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 добавленную стоимость на произведенные товары,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оказанные услуги на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от организации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 233 000     84 010      135 010     151 085     233 000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4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октября 2001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4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2001 года N 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Поквартальный план поступлений в республиканский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 роялти от организации сырьевого сектора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 574 827    294 395     387 443     481 135     574 827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       8 549 747  3 769 246   4 060 346   5 302 416   8 549 747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  183 830     24 994      42 683     106 972     183 830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  805 492    272 161     362 306     583 899     805 492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   3 956 860  2 608 367   2 882 586   3 419 724   3 956 860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    4 530 930  1 568 774   1 600 668   2 935 865   4 530 930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 18 601 686  8 537 937   9 336 032  12 830 011  18 601 686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5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октября 2001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5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2001 года N 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Поквартальный план поступлений в республиканский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 бонусов от организации сырьевого сектора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    74 850       0         42 850      42 850      74 850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 74 850       0            0        74 850      74 850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 149 700       0         42 850     117 700     149 700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6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октября 2001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6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2001 года N 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Поквартальный план поступлений в республиканский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 доли Республики Казахстан по разделу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заключенным контрактам от организации сырьевого сектора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 2 575 524    234 000     827 343   1 323 080   2 575 524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7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31 октября 2001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7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2001 года N 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Поквартальный план поступлений в местный бюджет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доли Республики Казахстан по разделу продукции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заключенным контрактам от организаций сырьевого сектора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в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!  План     !  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  !на 2001 год!_______________________________________________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 !на 1 апреля! на 1 июля!на 1 октября!на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 !           !          !            !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_______________!___________!___________!__________!____________!___________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 286 169     26 000      91 927     147 009     286 169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