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378b" w14:textId="f563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августа 2001 года N 1027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2001 года N 1396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 августа 2001 года N 1027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P011027_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Казахстанско-Британского технического университета"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3 после слов "в городе Алматы" дополнить словами: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улице Толе би, 59".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