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32c0" w14:textId="fc33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судебной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2001 года № 1414. Утратило силу постановлением Правительства Республики Казахстан от 25 апреля 2015 года № 291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и требования к специально оснащенным помещениям, в которых осуществляется производство судебной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31 марта 2000 года N 486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P000486_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использованию средств от реализации платных услуг, предоставляемых Центром судебной экспертизы Министерства юстиции Республики Казахстан"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использованию средств от реализации платных услуг, предоставляемых Центром судебной экспертизы Министерства юстиции Республики Казахстан,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 слова "экспертизы по гражданским и уголовным делам с возмещением расходов, понесенных органом судебной экспертизы в связи с ее производством" заменить словами "производство судебной экспертизы по уголовным и гражданским делам, а также участие сотрудников Центра в качестве специалистов по гражданским делам с возмещением расходов, понесенных Центром";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предложение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"Суммы, получаемые Центром в счет оплаты за проведенные судебные экспертизы по гражданским и уголовным делам, а также участие его сотрудников в качестве специалистов по гражданским делам состоят из оплаты труда экспертов либо специалистов и возмещения расходов, понесенных Центром.";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предложении: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"эксперта" дополнить словами "либо специалиста";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связи с ее производством"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Утверждены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7 ноября 2001 года N 1414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Стандарты и требования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 специально оснащенным помещениям,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в которых осуществляется производство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судебной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 Виды судебной экспертизы   !   Наименование оборудования,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 !   необходимого для специально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 !   оснащенных помещений, в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 !   осуществляется производство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 !   судебной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Судебная экспертиза документов  1. Видеоспектральный компьютер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"VSC-2000" или "ED-1100" (с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источником УФ- и ИК-излучений)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2. Телевизионный спектральный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люминесцентный микроскоп (увеличение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до 140-х, исследования в широком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диапазоне видимого спектра; в ИК-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УФ-областях)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3. Набор стеклянных светофильтров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4. Программное обеспечение "Avtoshop"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и ИПС "Паспорт"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5. Микрометры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6. Спектральная видеолупа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7. Прибор оптического наложения ПОН-2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8. Микрошприцы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9. Пиролитическая приставка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хроматографа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10. Секундомеры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11. Тестеры валют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12. Персональный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Судебная портретная экспертиза   1. Программное обеспечение "Avtoshop"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2. Персональный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Судебная видеофонографическая    1. Рабочая станция по производству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экспертиза                       видеофонографических экспертиз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комплекте: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компьютер класса "Реntiuм", ОЗУ,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- 16-разрядная профессиональная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звуковая электронная плата STC Р118.1,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в комплект также входят выносной пульт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(АЦП) и специальное программное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обеспечение.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2. Магнитофон двухкассетный, 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комплекте с усилителем, колонками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3. Диктофон для стандартных компакт-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кассет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4. Диктофон для стандартных микрокассет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5. Видеомагнитофон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6. Наушники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7. Зарядное устройство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8. Персональный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Судебная фототехническая         1. Рабочее место эксперта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экспертиза                       фототехнической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Телевизор цветной, 53 диагонали;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Видеомагнитофон со стоп-кадром;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Цифровой фотоаппарат "САSIО";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Наушники;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- Зарядное устройство для пальчиковых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аккумуляторных батарей на 4 батареи;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Аккумуляторные батареи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Персональный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Судебная трасологическая         1. Сравнительный микроскоп МСК-1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экспертиза                       2. Микроскоп БМИ-1Ц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3. Микроскоп МБС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4. Осветитель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5. Стенд для определения усилия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натяжения тетивы холодного оружия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6. Лампа ИК-освещения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7. Устройство "Клинок"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8. Чемодан дактилоскопический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9. Динамометр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10. Лупы от 2,5х до 7х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11. Лупа стационарная на подставке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подсветкой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12. Кисти дактилоскопические волосяные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различных размеров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13. Кисть дактилоскопическая магнитная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14. Муфельная печь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15. Сушильный шкаф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16. Холодильник лабораторный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17. Весы технические до 100 кг,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точность 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18. Плитки лабораторные, электрические,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керамические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19. Микрометры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20. Персональный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Судебная баллистическая          1. Сравнительный микроскоп МСК-1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экспертиза                       2. Микроскоп БМИ-1Ц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3. Микроскоп МБС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4. Пулеулавливатель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5. Прибор для определения скорости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пули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6. Установка для экспериментальной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стрельбы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7. Осветитель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8. УФ-осветители (лямбда-254 и 360 нм)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9. Лампа ИК-освещения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10. Прожектор для тира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11. Прожектор малогабаритный (лампа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галогеновая)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12. Специальная мишень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13. Динамометр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14. Лупы от 2,5х до 7х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15. Фотографическая развертка типа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РФ-4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16. Персональный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Судебная экспертиза веществ      1. Жидкостной хроматограф с двумя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материалов                        детекторами: 1. Diod Аrrоу Dеtесtоr;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2. Mass Selective Detector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2. Микродифрактометр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3. Рентгенофлуоресцентный спектрометр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4. Микроспектрофотометр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5. Поляризационный микроскоп Olympus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AX-70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6. Поисковый прибор FX-5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7. ИК-спектрометр "Avatar-320"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8. Спектрофотометр в УФ и видимой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9. Газовый хроматограф с пламенно-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ионизационным детектором с газовым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генератором (водород, азот, воздух)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10. Газовый хроматограф с МС детектором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11. Биологические микроскопы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12. Оптические стереомикроскопы типа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МБС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13. Анализатор контроля качества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бензинов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14. Установка для фракционирования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нефтепродуктов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15. Рефрактометры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16. Приборы для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температуры плавления (типа столик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Кофлера)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17. Набор ареометров АОН-1 (для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определения плотности жидкостей)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18. Набор ареометров (для определения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крепости ССЖ)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19. Муфельная печь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20. Дозиметр-радиометр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21. Дозиметр гамма-излучения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22. Сушильный шкаф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23. Дистилляторы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24. Сушильный шкаф вакуумный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25. Вакуумный насос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26. Баня ультразвуковая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27. Измельчитель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28. Баня водяная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29. Весы электронные до 200 г.,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точность 0,0001 г. с принтером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30. Весы технические до 100 кг,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точность 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31. Плитки лабораторные,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электрические, керамические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32. Фен для сушки хроматограмм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33. Камеры для хроматографирования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34. Твердомер ТР-5014-01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35. Микрометры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36. Секундомер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37. Микрошприц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38. Электрохимический детектор монет,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драгметаллов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39. УФ-осветители (лямбда-254 и 360 нм)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40. Персональный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Судебная экспертиза дорожно-     1. Прибор для измерения коэффициента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транспортных происшествий и      сцепления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транспортных средств             2. Чемодан для выезда на место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дорожно-транспортного происшествия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3. Десселерограф портативный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4. Персональный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Судебная экономическая           1. Персональный компьютер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экспертиза                       программным обеспечением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Судебная товароведческая        1. Электрохимический детектор монет,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экспертиза                      драгоценных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2. Прибор проверки бриллиантов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3. Микроскоп типа МБС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4. Твердомер ТР-5014-01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5. Манекен стандартный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6. Весы электронные до 200 г.,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точность 0,001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7. Весы электронные до 200 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точность 0,0001 г с принтером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8. Весы технические до 10 кг,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точность 0,1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9. Весы технические до 100 кг,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точность 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10. Персональный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Судебная строительная           1. Персональный компьютер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экспертиза                      программным обеспечением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Судебная технологическая        1. Компьютеры класса "Реntiuм", ОЗУ,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экспертиза                      64 МБ, в комплекте с CD-ROOM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Судебная пожарно-               1. Газожидкостный хроматограф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техническая экспертиза          2. Камеры для хроматографирования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3. УФ-осветители (лямбда-254 и 360 нм)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4. Электроизмерительный прибор типа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"Тестер"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5. Весы электронные до 200 г.,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точность 0,0001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6. Плитки лабораторные, электрические,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керамические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7. Фен для сушки хроматограмм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8. Микрометры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9. Микрошприц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10. Чемодан для выезда на места пожаров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11. Холодильник лабораторный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12. Персональный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Судебная взрывотехническая      1. Взрывная камера или взрывной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экспертиза                      цилиндр до 200 гр.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2. Газоанализатор паров ВВ (детектор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паров портативный) МО-1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3. Металлодетектор портативный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применения АКА-720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4. Рентгеновский аппарат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просвечивания взрывных устройств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5. Экспресс-тест "Экспрей"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6. Измельчитель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7. Персональный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Судебная экспертиза             1. Жидкостной хроматограф с двумя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наркотических средств,          детекторами: 1. Diod Arroy Dеtесtоr;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психотропных веществ и                       2. Mass Selective Detector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прекурсоров                     2. Микродифрактометр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3. Микроспектрофотометр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4. Поляризационный микроскоп Olympus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AX-70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5. ИК-спектрометр "Avatar-320"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6. Спектрофотометр в УФ и видимой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7. Газовый хроматограф с пламенно-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ионизационным детектором с газовым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генератором (водород, азот, воздух)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8. Газовый хроматограф с МС детектором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9. Роторный испаритель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10. Рефрактометры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11. Приборы для определения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температуры плавления (типа столик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Кофлера)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12. Сушильный шкаф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13. Сушильный шкаф вакуумный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14. Дистилляторы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15. Центрифуга лабораторная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16. Вакуумный насос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17. Водоструйные насосы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18. Мешалка (шейкер)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19. Измельчитель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20. Баня ультразвуковая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21. Баня водяная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22. Плитки лабораторные,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электрические, керамические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23. Фен для сушки хроматограмм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24. Камеры для хроматографирования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25. Микрометры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26. Секундомер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27. Микрошприц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28. УФ-осветители (лямбда-254 и 360 нм)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29. Холодильник лабораторный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30. Весы электронные до 200 г.,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точность 0,0001 г. с принтером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31. Весы технические до 10 кг,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точность 0,1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32. Весы технические до 100 кг,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точность 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33. Персональный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Судебная биологическая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экспертиза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16.1 Судебно-экспертное         1. Биологические микроскопы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биологическое исследование      2. Оптические стереомикроскопы типа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МБС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3. Микрометры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4. Рефрактометр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5. Набор микротомов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6. Центрифуга лабораторная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7. Муфельная печь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8. Весы электронные до 200 г.,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точность 0,0001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9. Весы технические до 10 кг, точность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0,1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10. Сушильный шкаф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11. Дистилляторы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12. Холодильник лабораторный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13. Измельчитель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14. Баня водяная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15. Плитки лабораторные,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электрические, керамические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16. Персональный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16.2  Судебное молекулярно-     1. Камеры для электрофореза: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генетическое исследование          горизонтальные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6,5 x 10 см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11,8 x 17 см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вертикальные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10 х 8 см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 x 20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2. Трансиллюминатор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3. Система компьютерного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гельдокументирования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4. Шкаф вытяжной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5. Шкаф вытяжной абсорбционного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6. Автоматические пипетки: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0,5-10 мкл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5-40 мкл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40-200 мкл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200-1000 мкл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7. Водяная баня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8. Микроволновая печь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9. Вортекс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10. Дистиллятор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11. ДНК-амплификатор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12. рН-метр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13. Лампа бактерицидная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14. Магнитная метелка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15. Ультразвуковая мойка GRANT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16. Закрытая камера для ПЦР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17. Система высокой очистки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18. Термостат для микропробирок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24 x 1,5 мл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19. Центрифуга для микрообъектов до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13 000 об./мин. 12 х 1,5 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20. Кондиционеры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21. Сухопаровой шкаф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22. Морозильник (-20 градусов)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23. Персональный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  Судебная экспертиза             1. Рабочее место эксперта психолого-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состояний психики и             криминалистической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психофизиологических            - Персональный компьютер;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процессов человека              - Телевизор цветной, 53 диагонали;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- Видеомагнитофон;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- Наушники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2. Рабочее место эксперта психолого-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филологической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- Компьютер в комплекте с монитором,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клавиатурой, мышью, принтером;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- Диктофон для стандартных аудиокассет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Фотолаборатория                 1. Фотоаппараты типа "Зенит"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2. Фотоаппарат цифровой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3. Фотоаппарат цифровой с высоким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разрешением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4. Фотовспышки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5. Репродукционная установка МРК,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"Уларус"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6. Репродукционная портативная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установка С64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7. Фотоувеличитель типа "Беларусь"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8. Электроглянцеватель типа АПСО-7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9. Электроглянцеватель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10. Компьютер типа "Реntiuм", 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периферийным устройством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11. Копировально-множительный аппарат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малогабаритный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