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0f25" w14:textId="612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марта 2001 года N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2001 года N 1422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28 
марта 2001 года N 394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P010394_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формирования, 
хранения и использования государственных ресурсов зерна" (САПП Республики 
Казахстан, 2001 г., N 12, ст. 129)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формирования, хранения и использования государственных
ресурсов зерна,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29 слова "до 3 процентов" заменить словами "до 6 процентов".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
действует до 1 января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