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040b" w14:textId="bdb0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июня 2001 года N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2001 года N 1425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апреля 1993 г. N 2108-XII "Об обороне и Вооруженных Силах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2001 года N 799 "О некоторых мерах по повышению эффективности использования и улучшению состояния боеготовности вертолетного парка Сил воздушной обороны Министерства обороны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заключить с открытым акционерным обществом "Авиационный завод N 405" контракты на модернизацию и капитальный ремонт и возврат вертолетной техники согласно приложению 2.";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3),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при уточнении республиканского бюджета на 2001 год внести предложение о финансировании работ по модернизации и капитальному ремонту вертолетной техники и предусмотреть в республиканском бюджете на 2002 год и последующие годы средства на финансирование работ по модернизации и капитальному ремонту вертолетной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 конца ноября 2001 года произвести расчет за выполненные работы по модернизации и капитальному ремонту вертолета Ми-8МД заводской (бортовой) номер 94783 (68).";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Республиканскому государственному предприятию "Казарнаулыэкспорт" в установленном законодательством порядке в месячный срок провести открытый тендер по продаже вертолетной техники четвертой, пятой категории согласно приложению 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приложение 1 к вышеуказанному постановлению изложить в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2001 года N 1425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2001 года N 799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вертолетов четвертой, пятой категории,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передаче РГП "Казарнаулыэкспорт"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 Тип АТ       ! Количество !  Заводской номер ! Категория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!                  !            !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 Ми-8Т                 23            9271520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9700507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2163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9271915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9721616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1755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9721908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1952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1745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3127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1858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3129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1948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1454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9711112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2385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9700304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0153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9711106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0151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9754437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9721815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3413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     Ми-8Т                 5             9744011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4774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9733102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4143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9743808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    Ми-8ТВ                8             9765136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9765135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9765137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9765150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9765107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9775236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9765148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9775226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     Ми-8МТ                16            93312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94328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93441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94238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94768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94781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93278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93308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93309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93006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94699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94095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94396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94397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93442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93219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     Ми-8ТВ                 1            9765129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6     Ми-8Т                  1            9700304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     Ми-8ИВ                 5            9808805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9808819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9788618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9788619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9798715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    Ми-8КП                 2            4285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4286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     Ми-14ПС                4            75002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75182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75183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75001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 Ми-26                  7            34001212129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34001212132        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34001212308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34001212411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34001212417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34001212314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34001212310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