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e034" w14:textId="3d4e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подготовке экономики Республики Казахстан к обмену валют стран Европейского валютного союза на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2001 года N 1435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экономики Республики Казахстан к обмену валют стран Европейского валютного союза на евро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Национальному Банку Республики Казахстан (по согласованию) один раз в квартал, не позднее десятого числа месяца, следующего за отчетным, представлять Правительству Республики Казахстан сводную информацию о выполнении мероприятий Плана за истекший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10 ноября 2001 года N 1435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 подготовке экономики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 обмену валют стран Европейского валютного союза на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 Мероприятие        ! Ответственные !    Форма       !  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 ! за исполнение !   завершения   !исполнения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 2             !        3      !       4        !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1. Повышение уровня информированности субъектов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 порядке введения наличного евро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Осуществлять активную       Нацбанк       Конференции,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информационную работу  (по согласованию), публикации,     2001 года-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населением и              МКИОС         информационно-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юридическими лицами                       образовательные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 программы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порядку                                телевидении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осуществления обмена                     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валют стран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Европейского валютного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союза на наличный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с правовыми нормами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отношении наличного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евро.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Осуществлять мониторинг      Нацбанк          Отчеты     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экономической ситуации  (по согласованию) в Правительство  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странах Европейского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валютного союза и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(динамики процентных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ставок, курсовых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соотношений валют),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 также ситуации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мировых товарных рынках.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Поддерживать тесные          Нацбанк      Семинары,      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контакты с Европейским  (по согласованию) конференции,     тально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Центральным Банком                        публикации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информации о ходе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порядке осуществления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мероприятий по вводу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наличного евро,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дизайне и степенях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защиты наличного евро.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2. Подготовка банковской системы к введению евро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Разработать порядок          Нацбанк      Нормативный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замены банкнот и монет  (по согласованию) правовой акт     2001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стран Европейского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валютного союза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остатков на банковских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счетах, открытых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валюте стран Европейского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валютного союза на евро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через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банки и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осуществляющие отдельные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Обеспечить обмен             Нацбанк      Договоры        I полугодие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имеющихся в кассах      (по согласованию) (контракты)    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филиалов Национального                    с зарубежными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Банка Казахстана                          и/или казах-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наличной валюты стран-                    станскими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участниц Европейского                     банками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валютного союза через                     инкассо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зарубежные или                            (поставку)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казахстанские банки,                      наличной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 также конфискованной                   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валюты стран Европейского                 валюты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валютного союза на евро,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находящейся в кассах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КНБ, Таможенного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МГД и налоговых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Обеспечить подкрепление      Нацбанк      Договоры        Ежеквар-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касс филиалов           (по согласованию) (контракты)     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Национального Банка                       с зарубежными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и других                       и/или казах-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 органов                   станскими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наличными евро для                        банками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командировочных и иных                    инкассо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расходов.                                 (поставку)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наличной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валюты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3. Подготовка реального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Разработать                  Нацбанк      Совместное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рекомендации            (по согласованию) письмо          2001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участникам                                Нацбанка и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внешнеэкономической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о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внесения изменений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паспорта сделок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экспортно-импортным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контрактам, заключенным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валюте стран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Европейского валютного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