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41147" w14:textId="9c411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Республиканского государственного казенного предприятия "Республиканская поликлиника" Агентства Республики Казахстан по делам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ноября 2001 года N 1445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Республиканское государственное казенное предприятие "Республиканская поликлиника" Агентства Республики Казахстан по делам здравоохранения в Республиканское государственное казенное предприятие "Республиканский консультативный центр" Министерства здравоохранения Республики Казахстан (далее - Предприятие).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здравоохранения Республики Казахстан в установленном законодательством Республики Казахстан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перерегистрацию Предприятия в органах юстиции;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декабря 1999 года N 1852 "Вопросы Агентства Республики Казахстан по делам здравоохранения" (САПП Республики Казахстан, 1999 года, N 53, ст. 527):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организаций, находящихся в ведении Агентства Республики Казахстан по делам здравоохранения,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58,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"58. Республиканский консультативный центр".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