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c9ea" w14:textId="be9c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января 2001 года N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2001 года N 1456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января 2001 года N 140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2001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2001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14,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