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0603" w14:textId="1640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октября 2000 года N 1587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2001 года N 1457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24 октября 2000 года N 1587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объектов государственной собственности, не подлежащих приватизации" (САПП Республики Казахстан, 2000 г., N 43, ст. 513)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указанному постановлению дополнить строкой, порядковый номер 27,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"27. ОАО "Индустриальный парк" (г.Астана) 100%".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