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0db2" w14:textId="a140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строительства объектов специальной экономической зоны "Астана - новый город"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2001 года N 1458. Утратило силу - постановлением Правительства РК от 24 октября 2002 г. N 1146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Указом Президента Республики Казахстан от 25 декабря 2000 года N 530 "Об образовании Государственной комиссии по контролю за ходом строительства нового центра города Астаны"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16 июля 1997 года "О государственных закупках"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Определить рабочим органом Государственной комиссии по контролю за ходом строительства нового центра города Астаны (далее - Комиссия) Министерство экономики и торговли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Комитету по государственным закупкам Министерства финансов Республики Казахстан в установленном законодательством порядке определить единым организатором конкурсов по государственным закупкам работ (услуг) подрядных предприятий на строительство объектов специальной экономической зоны "Астана - новый город", стоимость которых превышает 450 (четыреста пятьдесят) миллионов тенге Министерство экономики и торговли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Министерству экономики и торговли Республики Казахстан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осуществлять определение победителей конкурсов по государственным закупкам, указанным в пункте 2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разработать и внести на утверждение Председателю Комиссии порядок взаимодействия Комиссии с ее рабочим органом.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Настоящее постановление вступает в силу со дня его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