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baf4" w14:textId="c82b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дополнений в некоторые законодательные акты Республики Казахстан по вопросам борьбы с терроризмом"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2001 года N 1459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Отозвать из Мажилиса Парламента Республики Казахстан проект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некоторые законодательные акты Республики Казахстан по вопросам борьбы с терроризмом".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