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29327" w14:textId="b1293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внесении дополнения и изменений в некоторые законодательные акты Республики Казахстан по вопросам государственного контроля за оборотом отдельных видов оружия и охранной деятельности"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16 ноября 2001 года N 1464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Правительство Республики Казахстан постановляет: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Внести на рассмотрение Мажилиса Парламента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проект Закона Республики Казахстан "О внесении дополнения и изменений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некоторые законодательные акты Республики Казахстан по вопросам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государственного контроля за оборотом отдельных видов оружия и охранной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деятельности".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Республики Казахстан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 Проект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Закон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О внесении дополнения и изменений в некоторые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законодательные акты Республики Казахстан по вопросам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государственного контроля за оборотом отдельных видов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оружия и охранной деятельности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Статья 1. Внести дополнение и изменения в следующие законодательные акты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 Указ Президента Республики Казахстан, имеющий силу Закона, от 19 июня 1995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U952337_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правовом положении иностранных граждан в Республике Казахстан" (Ведомости Верховного Совета Республики Казахстан, 1995 г., N 9-10, ст. 68; Ведомости Парламента Республики Казахстан, 1997 г., N 12, ст. 184; 2001 г., N 8, ст. 50; 2001 г., N 8, ст. 54):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статью 6 дополнить абзацем третьим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"Иностранные граждане не вправе осуществлять все виды охранной деятельности, учреждать или быть учредителями (участниками) частных охранных организаций, иметь в доверительном управлении частную охранную организацию, создавать охранные подразделения индивидуальных предпринимателей и юридических лиц.".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 Закон Республики Казахстан от 30 декабря 1998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Z980339_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государственном контроле за оборотом отдельных видов оружия" (Ведомости Парламента Республики Казахстан, 1998 г., N 24, ст. 448):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статье 6: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четвертом слова ", за исключением оружия, используемого юридическими лицами с особыми уставными задачами, определяемыми Правительством Республики Казахстан"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статье 14: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 слова "гражданское и"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 статье 15: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2 во втором абзаце слова "Продление срока действия разрешения осуществляется в порядке, предусмотренном настоящим Законом" заменить словами "Форма разрешения и порядок продления срока его действия определяется уполномоченным органом в сфере контроля за оборотом оружия".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В Закон Республики Казахстан от 19 октября 2000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Z000085_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охранной деятельности" (Ведомости Парламента Республики Казахстан, 2000 г., N 14-15, ст. 281):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статье 5: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2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"2. Подготовка и переподготовка (специальный курс обучения) частного охранника, работников частной охранной организации, охранного подразделения индивидуальных предпринимателей и юридических лиц, ведомственного охранного подразделения государственных органов, занимающих должности охранника производятся в специализированных учебных центрах специализированных охранных подразделений органов внутренних дел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пункт 4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"4. Иностранные юридические лица, юридические лица с иностранным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участием, иностранцы, а также лица без гражданства не вправе: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1) осуществлять все виды охранной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2) учреждать или быть учредителями (участниками) частных охранных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организаций;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3) иметь в доверительном управлении частную охранную организацию;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4) создавать охранные подразделения индивидуальных предпринимателей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юридических лиц.";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2) в статье 9: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пункте 1 слова "в соответствии с законодательством" исключить;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пункте 3 слова "специализированными охранными подразделениями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органов внутренних дел могут оказываться" заменить словами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"специализированные охранные подразделения органов внутренних дел имеют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право оказывать";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3) в статье 10: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пункте 4 слова ", достигшие совершеннолетия и прошедшие" заменить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словами "не моложе 21 года, прошедшие военную службу или службу в органах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внутренних дел, или иных специальных органах 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4) в статье 14: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подпункте 3) слова ", обучения" исключить;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подпункт 4) исключить;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5) в статье 21: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слова "и негосударственных учебных заведений" заменить словами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"организаций образования".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Статья 2. Настоящий Закон вводится в действие со дня опубликования.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Президент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(Специалисты: Умбетова А.М.,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Мартина Н.А.)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