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849c" w14:textId="c6b8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Министерством экономики и торговли Республики Казахстан и Управлением по технической стандартизации, метрологии и государственным испытаниям Словацкой Республики о сотрудничестве в области стандартизации,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Одобрить прилагаемый проект Соглашения между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и торговли Республики Казахстан и Управлением по 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стандартизации, метрологии и государственным испытаниям Словацкой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о сотрудничестве в области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 Министерством экономики и торговли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Управлением по технической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государственным испытаниям Словацкой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сотрудничестве в области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Министерство экономики и торговли Республики Казахстан и Управление по технической стандартизации, метрологии и государственным испытаниям Словацкой Республики,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устранению технических барьеров в торговле и содействию экономическим связям между Республикой Казахстан и Словацкой Республикой,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развивать сотрудничество в области стандартизации, метрологии, сертификации и испытании, исходя из принципов и норм, принятых международными организациями по стандартизации, метрологии и сертификации,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экономическими интересами Республики Казахстан и Словацкой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будут руководствоваться действующими законодательствами Республики Казахстан и Словацкой Республики, не нанося ущерба интересам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развивать сотрудничество в области стандартизации, метрологии и сертификации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национальных стандартов с международными стандартами и требованиями, устранения технических барьеров в торговле и развития научно-технического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прямых связей между органами по стандартизации, испытаниям, сертификации и законодательной метрологии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обмениваться: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нормативными документами, информацией и периодическими изданиями, публикуемые национальными органами по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каталогами национальных стандартов, отдельными национальными стандартами, нормами 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информацией и публикацией по сертификации, аккредитации испытательных лабораторий, органов по сертификации, перечнями продукцией, подлежащей обязательной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информацией и материалами относительно учебных программ и программ по повышению квалификации специалистов в области стандартизации, метрологии, сертификации и испытании.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взаимодействовать в подготовке и повышении квалификации кадров, обмене специалистами и консультациями в области стандартизации, метрологии, сертификации и испытании.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обеспечивать конфиденциальность получаемой документации и информации о работах, проводимых в рамках настоящего Соглашения. Данная информация может быть передана третьей стороне только по предварительному согласию Стороны, предоставившей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Разногласия, связанные с толкованием и выполнением настоящего Соглашения будет решаться путем взаимных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обязательств, принятых Сторонами в соответствии с другими международными договорами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истечения 6 месяцев с даты, когда одна из Сторон направит письменное уведомление другой Стороне о своем намерении прекратить его действие.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Прекращение действия настоящего Соглашения не влияет на программы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проекты, которые приняты в рамках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__________ "____"_______ 200__г.,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двух подлинных экземплярах на казахском, словацком, русском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относительно толкований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 Стороны будут обращаться к тексту на английском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Министерство экономики          За Управление по 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торговли                 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            государственным испытаниям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Словацкой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