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d45c" w14:textId="5afd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Соглашения о разделе продукции по Северному Каспию от 18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реорганизацией в группе компаний "Бритиш Газ", одна из которых "Бритиш Газ Интернейшнл Лимитед", является стороной Соглашения о разделе продукции по Северному Каспию от 18 ноября 1997 года и в связи с необходимостью замены Гарантии Вышестоящей Организации, выданной Республике Казахстан компанией "Транско плк" (бывшая "Бритиш Газ п.л.к.") на новую Гарантию, выдаваемую компанией "Бритиш Газ Груп п.л.к.",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Уполномочить Заместителя Премьер-Министра Республики Казахстан - Министра энергетики и минеральных ресурсов Республики Казахстан Школьника В.С. подписать Гарантию Вышестоящей Организации, предоставляемую "Бритиш Газ Груп п.л.к.".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