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a970" w14:textId="988a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между Правительством Республики Казахстан и Правительством Республики Узбекистан об участках деятельности пограничных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№ 1471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между Правительством Республики Казахстан и Правительством Республики Узбекистан об участках деятельности пограничных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провести переговоры с узбекской стороной и заключить от имени Правительства Республики Казахстан указанный Протокол,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Правительством Республики Узбекистан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участках деятельности пограничных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Республики Узбекистан,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 Соглашения между Правительством Республики Казахстан и Правительством Республики Узбекистан о деятельности пограничных представителей от 13 декабря 2000 года, установили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деятельности пограничных представителей: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Актаускому участку (место пребывания - г. Актау) - от точки стыка государственных границ Республики Казахстан, Туркменистана и Республики Узбекистан, до выхода казахстанско-узбекской государственной границы к восточному побережью Аральского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Кызылординскому участку (место пребывания - г. Кызылорда) - от выхода казахстанско-узбекской государственной границы к восточному побережью Аральского моря до пересечения реки Сырдарья казахстанско-узбекской государственной границей;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Сарыагашскому участку (место пребывания - г. Сарыагаш) - от пересечения реки Сырдарья казахстанско-узбекской государственной границей до точки стыка государственных границ Республики Казахстан, Кыргызской Республики и Республики Узбекистан;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Узбекистан: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Ташкентскому участку (место пребывания - г. Ташкент) - от точки стыка государственных границ Республики Казахстан, Кыргызской Республики и Республики Узбекистан до пересечения реки Сырдарья казахстанско-узбекской государственной границей;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Учкудукскому участку (место пребывания - г. Ташкент (временно) - от пересечения реки Сырдарья казахстанско-узбекской государственной границей до выхода казахстанско-узбекской государственной границы к восточному побережью Аральского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Каракалпакстанскому участку (место пребывания - г. Нукус) - от выхода казахстанско-узбекской государственной границы к восточному побережью Аральского моря до точки стыка государственных границ Республики Казахстан, Туркменистана и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подписания и прекращает свое действие одновременно с Соглашением между Правительством Республики Казахстан и Правительством Республики Узбекистан о деятельности пограничных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Астане "__" ноября 2001 года в двух экземплярах, каждый на казахском, узбекском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целей толкования положений настоящего Протокола используется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 Республики          За Правительство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Казахстан                           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Мартина Н.А.)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