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86a9" w14:textId="8258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февраля 2000 года N 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2001 года N 1474. (Утратило силу - постановлением Правительства РК от 24 января 2002 г. N 99 ~P020099 )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февраля 2000 года N 298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Республиканского государственного казенного предприятия телевещания, радиовещания и радиосвязи "Казтелерадио" и Республиканского государственного предприятия "АРТПС" в открытое акционерное общество "Казтелерадио"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принять меры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