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1ebe1" w14:textId="ce1e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Кузьменко С.М.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2001 года N 1475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Кузьменко Сергея Михайловича от должности Председателя Агентства финансовой полиции Республики Казахстан согласно поданному заявлению.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