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8a6f" w14:textId="24c8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17 июня 2000 года N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2001 года N 1480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2000 года N 912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P000912_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республиканских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и учреждений, подлежащих приватизации в 2000-2001 годах"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2000 г., N 27, ст. 312)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республиканских государственных предприятий и учреждений,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подлежащих приватизации в 2000-2001 годах, утвержденном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раздел "Министерство образования и науки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16-9,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"16-9. Республиканское государственное                 г.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"Республиканский журнал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"Казакстан жогары мектебі"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"Вестник высшей школы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его научное приложение "Ізденіс" - "Поиск"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гуманитарных и естественных наук"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дополнить разделом "Министерство обороны Республики Казахстан"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строкой, порядковый номер 38,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"38. Республиканское государственное                   г.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"Военный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"Алматинский"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