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85af" w14:textId="8618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расторжении Соглашения акционеров открытого акционерного общества "Казахтелеком" о продаже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2001 года N 1481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компании "Central Asian Industrial Investment N.V." о расторжении Соглашения акционеров открытого акционерного общества "Казахтелеком" о продаже, заключенного 28 августа 1998 года между Республикой Казахстан и компанией "Central Asian Industrial Investment N.V.", утвержденного постановлением Правительства Республики Казахстан от 2 сентября 1998 года N 826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P980826_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Соглашения акционеров открытого акционерного общества "Казахтелеком" о продаже" (далее - Соглашение).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расторгнуть Соглашение;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U952721_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расторжения Соглашения принять необходимые меры по приведению в соответствие с настоящим постановлением ранее принятых решений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Джандосова У.А.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