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48488a" w14:textId="448488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Закона Республики Казахстан "О внесении дополнения в Закон Республики Казахстан "О лицензировании"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19 ноября 2001 года N 1486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Правительство Республики Казахстан постановляет: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Внести на рассмотрение Мажилиса Парламента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проект Закона Республики Казахстан "О внесении дополнения в Закон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Z952200_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"О лицензировании".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Премьер-Министр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 проект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Закон Республики Казахстан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О внесении дополнения в Закон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 "О лицензировании"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Внести в Закон Республики Казахстан от 17 апреля 1995 года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Z952200_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"О лицензировании" (Ведомости Верховного Совета Республики Казахстан, 1995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г., N 3-4, ст. 37; N 12, ст. 88; N 14, ст. 93; N 15-16, ст. 109; N 24, ст.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162; Ведомости Парламента Республики Казахстан, 1996 г., N 8-9, ст. 236;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1997 г., N 1-2, ст. 8; N 7, ст. 80; N 11, ст. 144, 149; N 12, ст. 184; N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13-14, ст. 195, 205; N 22, ст. 333; 1998 г., N 14, ст. 201; N 16, ст. 219;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N 17-18, ст. 222, 224, 225; N 23, ст. 416; N 24, ст. 452; 1999 г., N 20,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ст. 721, 727; N 21, ст. 787; N 22, ст. 791; N 23, ст. 931; N 24, ст. 1066;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2000 г., N 10, ст. 248; N 22, ст. 408; 2001 г., N 1, ст. 7; N 8, ст. 52,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54; N 13-14, ст. 173, 176) следующее дополнение: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пункт 1 статьи 9 дополнить подпунктом 52)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"52) оказание услуг по применению пестицидов".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Президент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Республики Казахстан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(Специалисты: Умбетова А.М.,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Склярова И.В.)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