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b187" w14:textId="697b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7 августа 1995 года N 1090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2001 года N 1494. Утратило силу постановлением Правительства Республики Казахстан от 25 июня 2018 года № 374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25.06.2018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статьи 4 Закона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(Налоговый кодекс)"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Кабинета Министров Республики Казахстан от 7 августа 1995 года N 1090 </w:t>
      </w:r>
      <w:r>
        <w:rPr>
          <w:rFonts w:ascii="Times New Roman"/>
          <w:b w:val="false"/>
          <w:i w:val="false"/>
          <w:color w:val="000000"/>
          <w:sz w:val="28"/>
        </w:rPr>
        <w:t xml:space="preserve">P951090_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ввоза товаров в качестве гуманитарной помощи" (САПП Республики Казахстан, 1995 г., N 27, ст. 324)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"Указа Президента Республики Казахстан, имеющего силу Закона, от 24 апреля 1995 г. N 2235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заменить словами "Кодекса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(Налоговый кодекс) от 12 июня 2001 года";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"Министерству печати и массовой информации" заменить словами "Министерству культуры, информации и общественного согласия";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порядке ввоза товаров в качестве гуманитарной помощи на таможенную территорию Республики Казахстан из-за рубежа,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"Гуманитарной помощью является имущество, предоставляемое безвозмездно Республике Казахстан в виде продовольствия, товаров народного потребления, техники, снаряжения, оборудования, медицинских средств и медикаментов, иных предметов, направленных из зарубежных стран и международных организаций для улучшения условий жизни и быта населения, а также предупреждения и ликвидации чрезвычайных ситуаций военного, экологического, природного и техногенного характера, распределяемое Правительством Республики Казахстан через уполномоченные организации.".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здравоохранения Республики Казахстан и Министерству труда и социальной защиты населения Республики Казахстан совместно с заинтересованными министерствами в десятидневный срок внести на рассмотрение Правительства Республики Казахстан проект постановления по изменению состава Комиссии по вопросам международной гуманитарной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Комиссии по вопросам международной гуманитарной помощи до 20 декабря 2001 года внести предложения по перечню организаций, уполномоченных осуществлять распределение международной гуманитарной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опубликования, кроме пункта 1, вступающего в силу с 1 января 2002 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Мартина Н.А.)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