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9617" w14:textId="a849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мая 2001 года N 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2001 года N 1498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мая 2001 года N 738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P010738_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государственных 
образовательных заказов на подготовку специалистов с высшим 
профессиональным и послевузовским профессиональным образованием внутри 
страны на 2001/2002 учебный год" следующие дополнения и изменения:
     в государственном образовательном заказе на подготовку специалистов с 
высшим профессиональным образованием внутри страны на 2001/2002 учебный 
год, утвержденном указанным постановлением:
     в строке "Всего" цифру "12835" заменить цифрой "13335";
     перед строкой:
___________________________________________________________________________
          "Вузы искусств"                                !600!  !  !137,0  
_________________________________________________________!___!__!__!_______
             дополнить строками следующего содержания:   
___________________________________________________________________________
"На обучение студентов в Казахстанском филиале            100       552,0
Московского государственного университета имени
Л.М. Ломоносова"
"На обучение студентов в филиале "Восход" Московского     10        108,4" 
авиационного института"
___________________________________________________________________________
     в строке "Резерв" цифру "1490" заменить цифрой "1880".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