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eafe5" w14:textId="75eaf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Имашеве Б.М.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ноября 2001 года N 1506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Освободить Имашева Берика Мажитовича от должности Председателя Агентства Республики Казахстан по регулированию естественных монополий, защите конкуренции и поддержке малого бизнеса.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