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6f89" w14:textId="1fa6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работе с несостоятельными должниками Министерства государственных доходов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2001 года N 1508. Утратило силу - постановлением Правительства РК от 28 ноября 2002 г. N 1268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января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 "О банкротстве"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работе с несостоятельными должниками Министерства государственных доходов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Комитете по работе с несостоятельными должниками Министерства государственных доходов Республики Казахстан (далее - Комитет).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в новой редакции - постановлением Правительства РК от 5 августа 2002 года N 868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P020868_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(подпункт исключен - постановлением Правительства РК от 5 августа 2002 года N 868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P020868_ </w:t>
      </w:r>
      <w:r>
        <w:rPr>
          <w:rFonts w:ascii="Times New Roman"/>
          <w:b w:val="false"/>
          <w:i w:val="false"/>
          <w:color w:val="000000"/>
          <w:sz w:val="28"/>
        </w:rPr>
        <w:t>
 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акимами областей, городов Астана и Алматы обеспечить выделение необходимых помещений для размещения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Выделить Министерству государственных доходов Республики Казахстан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5 652 000 (пять миллионов шестьсот пятьдесят две тысячи) тенге на содержание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Агентству Республики Казахстан по статистике предусмотреть Комитет в перечне государственных органов, обеспечиваемых статистической и аналитической информацией.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государственных доходов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месячный срок внести предложения по приведению ранее принятых актов Правительства в соответствие с настоящим постановлением;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Внести в некоторые решения Правительства Республики Казахстан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(Подпункт 1) утратил силу - постановлением Правительства РК от 6 сентября 2002 г. N 981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P020981_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(подпункт 2) утратил силу - постановлением Правительства РК от 11 января 2002 г. N 39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P020039_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23 ноября 2001 года N 1508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о Комитете по работе с несостоятельными должниками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Министерства государственных доходов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1. Общие положения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 по работе с несостоятельными должниками Министерства государственных доходов Республики Казахстан (далее - Комитет) является ведомством Министерства государственных доходов Республики Казахстан, осуществляющим в пределах предоставленных ему полномочий контроль за проведением процедур банкротства (за исключением банков и страховых (перестраховочных) организаций), а также во внесудебной процедуре ликвидации несостоятельного должника.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случаях банкротства сельскохозяйственной организации, за исключением организаций, находящихся в республиканской собственности, является исполнительный орган, финансируемый из местного бюджета, определяемый акиматом области (города республиканского значения, столицы).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вступает в гражданско-правовые отношения от своего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имеет территориальные органы по областям, городам Астана и Алматы, являющиеся юридическими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 с изменениями - постановлением Правительства РК от 5 августа 2002 года N 868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P020868_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Комитета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Комитета: город Астана, улица Букейхана, 44.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- государственное учреждение "Комитет по работе с несостоятельными должниками Министерства государственных доходов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Учредителем Комитета является Правительство Республики Казахстан. Учредительными документами Комитета являются постановление Правительства Республики Казахстан от "23" ноября 2001 года N 1508 и настоящее Положение.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Комитета осуществляется за счет средств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Комитету запрещается вступать в договорные отношения c субъектами предпринимательства на предмет выполнения обязанностей, являющихся его функциями.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Если Комитету законодательными актами предоставлено право осуществлять приносящую доходы деятельность, то доходы, полученные от этой деятельности, направляются в доход республиканского бюджета.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2. Основные задачи, функции и права Комитета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Комитета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в пределах предоставленных ему полномочий контроля за проведением процедур банкротства (за исключением банков и страховых (перестраховочных) организаций), а также во внесудебной процедуре ликвидации должника;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признаков преднамеренного и ложного банкротства;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 установленном законодательством порядке мероприятий по применению реабилитационных процедур в отношении несостоятельных должников.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в установленном законодательством порядке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выдает лицензии на осуществление деятельности по управлению имуществом и делами неплатежеспособных должников в процедурах банкротства в соответствии с законодательством о лицензировании;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дает согласие на применение к должнику процедур реабилитации;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реабилитационного и конкурсного управляющих;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в процедурах банкротства и внесудебной процедуре ликвидации несостоятельного должника за деятельностью реабилитационного и конкурсного управляющих, за исключением председателей ликвидационных комиссий ликвидируемых банков и страховых (перестраховочных)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формирует состав комитета кредиторов и созывает первое его заседание во внесудебной процедуре ликвидации несостоятельного должника;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соглашение, заключаемое комитетом кредиторов с реабилитационным и конкурсным управляющими, на соответствие законодательству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рассматривает отчеты реабилитационного управляющего о ходе проведения реабилитационной процедуры (истребует информацию о совершенных сделках);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дает заключение по результатам проведения процедур реабилитации;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состав комитета кредиторов при конкурсном производстве;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реестр требований кредиторов;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рассматривает разногласия между кредиторами и реабилитационным (конкурсным) управляющим о включении в реестр требований кредиторов;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вправе истребовать у участника санации подтверждающие документы;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продлевает сроки конкурсного производства;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план продажи конкурсной массы;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об отстранении реабилитационного и конкурсного управляющих в случаях нарушения ими требований законодательства при проведении процедур банкротства;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соблюдением гласности, конкурентности при реализации конкурсной массы должника на конкурсных торгах;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выявляет признаки ложного и преднамеренного банкротства;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рассматривает жалобы на действия реабилитационного и конкурсного управляющих;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принимает меры по выявлению сделок, совершенных при обстоятельствах, указанных в статье 6 Закона Республики Казахстан "О банкротстве";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организует работы по учету, хранению, оценке и дальнейшему использованию имущества, обращенного (поступившего) в собственность государства по отдельным основаниям.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13 с дополнениями - постановлением Правительства РК от 26 июля 2002 года N 833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P020833_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своих полномочий издавать нормативные правовые акты;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проверку соблюдения реабилитационным и конкурсным управляющим требований законодательства при проведении процедур банкротства;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Республику Казахстан и принимать участие в работе международных конференций и совещаний по вопросам процедур банкротства;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информацию от государственных органов, иных организаций, должностных лиц и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в центральные и местные исполнительные органы об отмене или изменении принятых ими актов, нарушающих законодательство по вопросам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исками, участвовать в их рассмотрении, а также поддерживать иски третьих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издавать бюллетени, методические пособия, информационные материалы, посвященные вопросам проведения процедур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3. Имущество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государством, и состоит из основных фондов и оборотных средств, а также иного имущества, стоимость которых отражается в балансе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Имущество Комитета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Комитет не вправе самостоятельно отчуждать или иным способом распоряжаться закрепленным за ним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может быть предоставлено право распоряжения имуществом. В этих целях законодательством устанавливается предельный размер стоимости имущества, которым может распоряжаться Комитет.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4. Организация деятельности Комитета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назначается на должность и освобождается от должности Правительством Республики Казахстан по представлению Министра государственных доходов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двух заместителей, назначаемых на должности и освобождаемых от должностей Министром государственных доходов Республики Казахстан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территориальных подразделений по областям, городам Астана и Алматы назначаются на должности и освобождаются от должностей Министром государственных доходов Республики Казахстан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заместителей председателя и 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и освобождает от должностей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и должностные инструкции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органах, иных организациях, а также в отношениях с физическими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заключает соглашения, договоры и иные сделки от имени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Комитета претензий и исков к юридическим и физическим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Реорганизация и ликвидация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Комитета осуществляется в соответствии с законодательством Республики Казахстан.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от 23 ноября 2001 года N 1508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Структура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Комитета по работе с несостоятельными должниками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Министерства государственных доходов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Финансово-экономическое управление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анализа и мониторинга несостоятельных должников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Управление по контролю за проведением процедур банкротства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