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2cbb" w14:textId="8a12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апреля 2001 года N 457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2001 года N 1515.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26 ноября 2001 года N 1515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экономической безопасности страны и насыщения внутреннего рынка нефтепродуктами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6 апреля 2001 года N 457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P010457_ </w:t>
      </w:r>
      <w:r>
        <w:rPr>
          <w:rFonts w:ascii="Times New Roman"/>
          <w:b w:val="false"/>
          <w:i w:val="false"/>
          <w:color w:val="000000"/>
          <w:sz w:val="28"/>
        </w:rPr>
        <w:t>
  "О введении ограничений на ввоз отдельных товаров в Республику Казахстан" (САПП Республики Казахстан, 2001 г., N 13, ст. 159)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слова "31 декабря 2001 года" заменить словами "31 декабря 2002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к указанному постановлению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"2710 00 150   для химических превращений в          2000 тонн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процессах, кроме указанных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подсубпозиции 2710 00 110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"2710 00 150   для химических превращений в          200 000 тонн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процессах, кроме указанных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подсубпозиции 2710 00 110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в установленном порядке Интеграционный комитет Республики Беларусь, Республики Казахстан, Кыргызской Республики, Российской Федерации и Республики Таджикистан о внесении изменений согласно пункту 1 настоящего постановления.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 и подлежит опубликованию.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