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ff3" w14:textId="e2f0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2000 года N 1963 и признании утратившим силу постановления Правительства Республики Казахстан от 4 декабря 2000 года N 1795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2001 года N 1527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декабря 2000 года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2000-2002 годы" (САПП Республики Казахстан, 2000 г., N 56, ст.631)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Программе государственных инвестиций Республики Казахстан на 2000-2002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отраслевой сектор "Государственные услуги общего характера" и строку, порядковый номер 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цифру "1341,60" заменить цифрой "1338,60";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"Освоение займа" в графе 10 цифру "364,82" заменить цифрой "361,82";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"Размер гарантии" в графе 9 цифру "168,00" заменить цифрой "165,00".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4 декабря 2000 года N 1795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строительстве комплекса зданий дипломатического представительства Республики Казахстан в городе Анкара (Турецкая Республика)".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