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3cd8" w14:textId="1573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признании утратившим силу Указа Президента Республики Казахстан, имеющего силу Закона, "О праздничных днях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2001 года N 1531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Республики Казахстан "О признании утратившим силу Указа Президента Республики Казахстан, имеющего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U952534_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праздничных днях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признании утратившим силу Указа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Казахстан, имеющего силу Закона,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"О праздничных днях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1. Признать утратившим силу Указ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имеющий силу Закона, от 18 октября 1995 г. N 2534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U952534_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праздничных днях в Республике Казахстан" (Ведомости Верховного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1995 г., N 21, ст. 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вводится в действие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