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41bd" w14:textId="6e24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7 марта 2000 года N 367 и признании утратившим силу постановления Правительства Республики Казахстан от 8 декабря 2000 года N 1826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2001 года N 1532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8 октября 2001 года N 693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P010693_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Указ Президента Республики Казахстан от 17 февраля 2000 года N 344" и сокращения документооборота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 1 утратил силу - постановлением Правительства РК от 24 апреля 2002 г. N 470 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P020470_ </w:t>
      </w:r>
      <w:r>
        <w:rPr>
          <w:rFonts w:ascii="Times New Roman"/>
          <w:b w:val="false"/>
          <w:i w:val="false"/>
          <w:color w:val="000000"/>
          <w:sz w:val="28"/>
        </w:rPr>
        <w:t xml:space="preserve">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Правительства Республики Казахстан от 8 декабря 2000 года N 1826 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P001826_ </w:t>
      </w:r>
      <w:r>
        <w:rPr>
          <w:rFonts w:ascii="Times New Roman"/>
          <w:b w:val="false"/>
          <w:i w:val="false"/>
          <w:color w:val="000000"/>
          <w:sz w:val="28"/>
        </w:rPr>
        <w:t>"О Плане мероприятий по реализации задач, поставленных Президентом страны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K002000_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Послании народу Казахстана "К свободному, эффективному и безопасному обществу" от 24 октября 2000 года" (САПП Республики Казахстан, 2000 г., N 55, ст. 601).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Премьер-Министр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Приложение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от 28 ноября 2001 года N 1532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"Утвержден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от 7 марта 2000 года N 367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План мероприятий по реализации Программы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действий Правительства Республики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на 2000-2002 годы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2000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Приоритет 3. Экономический рост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3.1. Макроэкономическая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Цель: Ликвидировать диспропорции и несбалансированность социально-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экономических процессов, не допуская ухудшения основных социальных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параметров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Мероприятие              !Форма завершения!Ответственные!  Срок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                !за исполнение! исполнения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             !        2       !      3      ! 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Определение и разработка основных макроэкономических параметров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3.1.1.** Разработать основные  Проект         МЭТ, МФ, Нацбанк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макроэкономические    постановления  (по согласованию),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показатели            Правительства  центральные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(параметры)           Республики    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среднесрочного        Казахстан   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индикативного плана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социально-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3.1.2.   Подготовить Правила   Проект         МЭТ, МФ, АСП  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разработки и          постановления  (по согласованию)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реализации           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индикативных планов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социально-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3.1.3.*  Разработать           Проект         МЭТ, Нацбанк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Индикативный план     постановления  (по согласованию),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социально-            Правительства  АСП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экономического        Республики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развития Республики   Казахстан      министерства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на 2001                    ведомства,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год                                  национальные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компании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акимы областей,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гг. Астаны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статистических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3.1.4.   Подготовить проект    Проект         АС, МСХ          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постановления         постановления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Правительства         Правительства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 порядке подготовки,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проведения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обработки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первой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сельскохозяйственной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переписи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3.1.5.** Расширить объем       Информация     МКИОС, АС,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экономической и       Правительству  МФ, Нацбанк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финансовой            Республики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информации,           Казахстан      МЭТ, МГД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представляемой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средства массовой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информации, 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информацию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политике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3.1.6.** Разработать           Проект         АС, Нацбанк (по     Май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             постановления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совершенствования     Правительства  МФ, МГД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статистических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 для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обеспечения принятия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оперативных решений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3.2. Денежно-кредитная (монетарная)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Создать благоприятные условия для экономического роста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Повышение эффективности использования инструментов денежно-кредитной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3.2.1.** Сдерживание инфляции, Информация       Нацбанк (по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поддержание ее        Правительству    согласованию)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низких темпов         Республики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3.2.2.*  Ввести официальную    Постановления    Нацбанк (по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учетную ставку        Правления        согласованию)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Нацбанка              Нацбанка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3.2.3.   Поддерживать          Информация       Нацбанк (по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 официальные ставки    Правительству    согласованию)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Нацбанка на слабо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положительном уровне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реальном выражении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3.2.4.   Сохранить режим       Информация       Нацбанк (по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свободно плавающего   Правительству    согласованию)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обменного курса      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тенге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3.2.5.   Повысить уровень      Информация       Нацбанк (по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монетизации           Правительству    согласованию)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экономики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неинфляционными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3.2.6.   Предоставлять         Постановления    Нацбанк (по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краткосрочные         Правления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кредиты (дневные и    Нацбанка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овернайт) банкам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для обеспечения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потребности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краткосрочной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ликвидности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3.2.7.   Проводить мониторинг  Информация       Нацбанк (по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изменения реального   Правительству   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эффективного         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валютного курса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тенге и анализ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динамики обменных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курсов и инфляции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странах - торговых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партнерах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3.2.8.   Создать и ввести в    Информация       МФ            Декабрь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действие систему      Правительству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мониторинга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заимствования и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долга местных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исполнительных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3.2.9.   Определить            Проекты          МФ, МЭТ     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требования и          нормативных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порядок      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осуществления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Министерством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финансов финансовой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экспертизы условий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займов, привлекаемых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Правительством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местными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исполнительными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3.2.10.  Эмитировать           Информация       МФ              Исходя из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государственные       Правительству                    ситуации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ценные бумаги с       Республики                       на рынках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более длительными     Казахстан                        ссудного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сроками обращения                                      капитала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благоприятных условий для привлечения сбережений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в финансовый сектор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3.2.11.* Совершенствовать      Проекты          Нацбанк (по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систему               нормативных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обязательного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коллективного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гарантирования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(страхования) вкладов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(депозитов)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3.2.12.  Развивать             Проекты          Нацбанк (по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альтернативные        нормативных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инструменты           правовых актов   Ассоциация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вложения средств                       банков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населения -      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страховые полисы,                      Ассоциация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золотые                                финансистов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инвестиционные   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монеты, облигации                      Союз страховщиков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Дальнейшее укрепление и консолидация банков и других организаций,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осуществляющих отдельные виды банковских операций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3.2.13.  Внести изменения      Проект Закона    Нацбанк (по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и дополнения в Указ   Республики       согласованию)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Президента            Казахстан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имеющий силу Закона,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Z952444_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банках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банковской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Республике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3.2.14.  Совершенствовать      Проекты          Нацбанк (по 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нормативную правовую  нормативных      согласованию)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базу, регулирующую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порядок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особенности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ликвидации банков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3.2.15.  Совершенствовать      Проекты          Нацбанк (по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 лицензирование и      нормативных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пруденциальное        правовых актов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регулирование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 банков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организаций,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осуществляющих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отдельные виды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банковских операций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3.2.16.* Разработать проект    Проект Закона    Нацбанк (по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Закона Республики     Республики       согласованию)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внесении изменений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дополнений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некоторые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законодательные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акты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вопросам банковской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тайны"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3.2.17.  Совершенствовать      Проекты          Нацбанк (по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систему отчетности    нормативных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банков и организаций,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осуществляющих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отдельные виды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банковских операций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3.2.18.  Совершенствовать      Проекты          Нацбанк (по    Сентябрь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 денежно-кредитную     нормативных      согласованию)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статистику в 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методологией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Международного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валютного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3.2.19.  Углубить и расширить  Проекты          Нацбанк (по    Постоянно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сотрудничество в      международных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области финансово-    договоров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банковской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 Национальным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Банком и центральными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(национальными)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банками ближнего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дальнего зарубежья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3.2.20   Проведение полных     Информация       Нацбанк (по 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выездных проверок     Правительству    согласованию)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пяти               Республики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системообразующим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3.2.21.  Перейти на новый      Информация       Нацбанк (по    Май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план счетов           Правительству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коммерческих банков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условий для дальнейшего кредитования банками реального сектора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3.2.22.  Внести предложения    Предложения      МЭТ, МФ,        Февраль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 мерах и механизмах, Правительству    Нацбанк (по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позволяющих банкам    Республики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второго уровня на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взаимовыгодных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условиях предоставлять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кредиты представителям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реального сектора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3.2.23.* Разработать проект    Проект Закона    Нацбанк (по  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Закона Республики     Республики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 лизинге" Казахстан        МФ, МЭМР, МГД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3.2.24.  Разработать и         Проекты          Нацбанк (по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апробировать систему  нормативных      согласованию),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мониторинга           правовых актов   МЭМР, МФ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реального сектора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3.2.25.  Разработать           Проекты          Нацбанк (по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нормативную правовую  нормативных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базу деятельности     правовых актов   МЭМР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стройсбережений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3.2.26.  Совершенствовать      Проекты          Нацбанк (по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нормативную правовую  нормативных      согласованию),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базу ипотечного       правовых актов   МЭТ, МФ, МЮ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кредитования,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частности,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области жилищного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3.2.27.  Разработать           Постановление    Нацбанк (по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нормативную           Правления        согласованию),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правовую базу         Нацбанка         АМБ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функционирования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обществ взаимного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страхования субъектов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малого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Реформа страхования и усиление страховой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3.2.28.  Разработать проект    Проект Закона    Нацбанк (по    Июнь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Закона Республики     Республики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        Казахстан        МФ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 страховании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страховом рынке"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3.2.29.* Разработать           Проект Указа     Нацбанк (по    Июнь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Государственную       Президента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развития    Республики       МТСЗ, МГД, МФ,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страхования на 2000-  Казахстан        МЭТ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2002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3.2.30.  Повысить требования   Проекты          Нацбанк (по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 капитализации,      нормативных     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уровню страховых      правовых актов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резервов и надежности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их размещения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другим показателям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 страховых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3.2.31.* Совершенствовать      Проекты          Нацбанк (по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систему надзора и     нормативных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регулирования         правовых актов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страховых компаний,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приведение ее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соответствие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международными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стандартами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3.2.32.  Повышать качество и   Проекты          Нацбанк (по   Постоянно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расширять перечень    нормативных     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страховых услуг,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особенно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страхования жизни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аннуитетов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платежной системы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3.2.33.  Разработать проект    Проект           Нацбанк (по 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Правил осуществления  нормативного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клиринга              правового акта   МФ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3.2.34.  Разработать проект    Проект           Нацбанк (по   Март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Правил выпуска и      нормативного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использования         правового акта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платежных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карточек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3.3. Налогово-бюджетная (фискальная) политика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проводить сбалансированную налогово-бюджетную политику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3.3.1. Повышение эффективности налогово-бюджетной политики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неинфляционное финансирование бюджетного дефицита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Реформа налогового администрирования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3.3.1.1. Рассмотреть           Предложения      МФ, МЭТ,      Февраль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возможность введения  Правительству    Нацбанк (по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налогообложения       Республики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доходов или убытка    Казахстан        МГД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 курсовой разницы,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банковских процентов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прироста капитала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 продаже акций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учетом возможного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влияния на развитие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банковской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3.3.1.2. Разработать           Проект           МГД, МФ,      Август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Налоговый кодекс      Налогового       МЭТ,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кодекса          министерства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Республики       и ведомства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3.3.1.3. Совершенствовать      Проекты          МГД, МФ       Постоянно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подзаконные           нормативных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нормативные акты по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налогообложению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таможенному делу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3.3.1.4. Внедрить              Проект           АС, МЮ, МГД   Июнь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государственный       постановления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Общий     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классификатор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предприятий и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организаций в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органах для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сопоставимости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регистров (реестров)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субъектам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3.3.1.5. Проводить мониторинг   Информация      МГД  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и анализ поступлений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налогов по крупным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налогоплательщикам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3.3.1.6. Реализовать проект     Информация      МГД           Июнь,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Всемирного Банка       Правительству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"Модернизация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налогового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администрирования"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КZ-3867. Создать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информационную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налоговую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интегрированную систему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3.3.1.7. Разработать Программу   Проект         МГД           Июнь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повышения квалификации  нормативного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налоговых инспекторов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3.3.1.8. Разработать план        Проект         МГД           Август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действий по             постановления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реформированию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таможенной службы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3.3.1.9. Разработать на базе     Проект         МГД           Август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Концепции               постановления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совершенствования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таможенной службы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2000-2002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реформированию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таможенной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3.3.1.10. Внедрить единую        Проект         МГД, МТК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автоматизированную      нормативного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систему организации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работы таможенных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органов,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доставки таможенных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грузов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3.3.1.11. Разработать проект     Проект Закона  МФ, МГД       Апрель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Закона Республики       Республики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 внесении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изменений и дополнений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Закон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  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Z980304_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аудиторской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3.3.1.12. Повысить ставки        Проект         МГД, МФ       Февраль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акцизов на водку        постановления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водочные изделия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3.3.1.13. Ввести                 Проекты        МГД, МФ       Июнь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дифференцированные      нормативных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ставки акцизного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налога на внутреннее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производство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видам алкогольной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продукции, исчисляемые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 учетом стоимости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продукции со 100%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содержанием этилового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спирта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3.3.1.14. Произвести пересмотр    Проект        МГД           Май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порядка лицензирования   постановления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для спиртной продукции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3.3.1.15. Разработать             Проект        МГД    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Концепцию развития       постановления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государственного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регулирования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производства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оборота этилового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спирта и алкогольной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2000-2002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3.3.1.16. Разработать новую       Проект        МГД, МЭМР,    Март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методологию сбора        постановления МФ, МЭТ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акцизов и НДС на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нефтепродукты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3.3.1.17. Реализовать             Информация    МГД  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Программу по усилению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государственного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регулирования оборота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нефтепродуктов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3.3.1.18. Продолжить работу       Проект        МГД, МФ, МИД  Постоянно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переходу на взимание  международного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налогов по принципу      соглашения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места назначения 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странами СНГ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3.3.1.19. Разработать проект      Проект        МГД, МЭТ, МФ, Март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 Закона Республики        Закона        МСХ, МЭМР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 внесении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изменений и дополнений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Закон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  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Z970067_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банкротстве"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3.3.1.20. Разработать проект      Проект        МЭТ, МТК, АЗО,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 Закона Республики        Закона        МСХ, МВД,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 внесении    Республики    МЮ, МЭМР,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изменений и дополнений   Казахстан     МОН, МКИОС,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Закон Республики                     МТСЗ, МГД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лицензировании"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3.3.1.21. Разработать проект      Проект        МЭМР, МГД     Июль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Закона Республики       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 трансфертных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ценах"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3.3.1.22. Провести обзор с целью  Информация    МЭТ, МЮ, МЭМР, Август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выявления необходимости  Правительству МСХ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внесения изменений и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дополнений в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законодательные акты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залоговом обеспечении,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аренде и в другие законы,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регулирующие экономические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договорные отношения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Проведение бюджетной реформы во взаимоотношениях "центр - регионы"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3.3.1.23. Совершенствовать        Проекты        МФ, МЭТ, МГД  Постоянно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 нормативную правовую     нормативных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базу по государственным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финансам в части: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дальнейшего уточнения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функций центральных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местных исполнительных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органов в части          Информация         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финансирования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бюджетных программ;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совершенствования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порядка формирования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республиканского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местных бюджетов;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дальнейшего внедрения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нормативных методов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планирования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3.3.1.24. Подготовить Доклад с    Проект         МФ, МГД,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факторным анализом       Доклада        МЭТ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причин, вызывающих рост  Президенту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дефицита бюджета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3.3.1.25. Разработать меры на     Предложения    МФ, МГД, 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основе факторного        Правительству  МЭТ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анализа причин,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вызывающих рост дефицита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бюджета, принятие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которых позволит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сократить в ближайшие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годы имеющийся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стране бюджетный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дефицит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3.3.1.26. Принять меры по          Информация    МФ, акимы    Июнь,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сбалансированности        Правительству областей,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местных бюджетов с        Республики    гг. Астаны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учетом ранее              Казахстан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накопленного долга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местных исполнительных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органов, включая долг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возврату ранее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полученных бюджетных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ссуд (кредитов),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устанавливаемого лимита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долга на соответствующий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финансовый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3.3.1.27. Упразднить специальную   Проекты       МФ, МЭТ,     Июнь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экономическую зону        нормативных   МГД, аким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г. Астаны                 правовых      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Рационализация государственных расходов и переход на программный метод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формирования расходной части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3.3.1.28. При разработке бюджета   Информация    МФ    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республики обеспечить     Правительству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его дефицит в 2001 году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уровне 2,2% к ВВП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3.3.1.29. Осуществлять             Информация    МФ           Февраль,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координацию, контроль     Правительству              август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мониторинг              Республики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государственных закупок,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осуществляемых за счет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средств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местных бюджетов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3.3.1.30. Подготовить проект       Проект        МФ           Май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Закона Республики        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 внесении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изменений и дополнений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Закон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Z970163_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закупках"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3.3.1.31. Разработать и довести    Информация    МФ    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 государственных        Правительству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учреждений типовую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(стандартную) конкурсную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документацию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государственным закупкам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товаров, работ и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3.3.1.32. Совершенствовать         Проекты       МФ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нормативную правовую      нормативных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базу по вопросам 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государственных закупок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3.3.1.33. Совершенствовать         Информация    МФ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бюджетную классификацию   Правительству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соответствии с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рекомендациями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Международного валютного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Эффективное управление государственной собственностью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3.3.1.34. Реализовать Программу   Информация     МФ, МГД,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 приватизации и           Правительству  МЭТ, МСХ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повышения эффективности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управления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имуществом на 1999-2000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годы,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"голубых фишек"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3.3.1.35. Рассмотреть и           Информация     МФ, АМБ,   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утвердить ежегодные      Правительству  отраслевые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бизнес-планы,            Республики     министерства,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инвестиционные           Казахстан      советы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программы и бюджеты,                    директоров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включая сметы                           (по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административных                        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расходов акционерных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обществ и товариществ,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где государство имеет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долю более 50%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3.3.1.36. Усилить работу по       Информация     МФ        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обеспечению в 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запланированных объемах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поступлений в бюджет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средств от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объектов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собственности и погашения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ранее выданных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бюджета кредитов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оптимального портфеля государственных обязательств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повышение кредитного рейтинга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3.3.1.37. Осуществлять ежегодную  Информация     МФ, МЭТ,    Июль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  оценку состояния        Правительству  Нацбанк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прогноза на           Республики    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предстоящий 10-летний   Казахстан,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период государственного копия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гарантированного      Министерству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государством           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заимствования и долга  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3.3.1.38. Обеспечить строгий      Информация     МФ, МЭТ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контроль за соблюдением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лимита выдачи новых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правительственных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гарантий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3.3.1.39. Установить строгий      Информация     МФ, МЭТ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контроль за выдачей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новых правительственных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гарантий только на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основе полного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залогового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3.3.1.40.  Разработать систему    Проект         МФ, МЭТ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постоянного мониторинга постановления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финансового состояния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компаний, получивших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правительственные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гарантии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3.3.1.41. Обеспечить активную     Информация     МФ, МЭТ,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работу по возвращению   Правительству  МГД,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средств в бюджет от     Республики     Генпрокуратура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предприятий,            Казахстан  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организаций,                           Эксимбанк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допустивших невозврат                  согласованию)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кредитам,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гарантированным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3.3.1.42. Осуществление           Информация     Технический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техническим комитетом   Правительству  комитет (МЭТ,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мониторинга             Республики     МФ, МГД,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выполнения              Казахстан      МЭМР, МТСЗ,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Меморандума                            АСП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Нацбанк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Решение проблемы неплатежей и недопущение роста кредиторской задолженности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3.3.1.43. Разработать Порядок     Проект         МФ, МЮ    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регистрации гражданско- постановления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правовых сделок,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заключаемых казенными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предприятиями за счет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средств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бюджета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выполнения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государственного заказа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3.3.1.44. Составить график        Информация     МФ 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ликвидации   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задолженности, не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не относящейся к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пенсиям. Объем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задолженности,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относящийся к пенсиям,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будет сокращен в 2000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году по крайней мере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10 млрд.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3.3.1.45. Разработать и внедрить  Проект         МГД, МЭТ,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  вексельный механизм     постановления  МФ, МЭМР,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решения проблем         Правительства  МТК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неплатежей и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оздоровления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экономики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3.3.1.46. Продолжить работу по    Информация     МГД, акимы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внедрению системы       Правительству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безналичных расчетов    Республики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клиринговых операций  Казахстан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3.4. Улучшение инвестиционного климата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Мобилизовать внутренние и внешние инвестиционные ресурсы в целях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дальнейшего экономического роста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3.4.1. Формирование высокого инвестиционного рейтинга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международной информационной кампании "Инвестирование в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Казахстан"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3.4.1.1.  Наладить регулярные     Информация    МКИОС     Ежеквартально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связи Правительства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 средствами массовой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информации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и зарубежных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стран в целях освещения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его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3.4.1.2.  Активизировать          Информация     МИД       Июнь,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деятельность по         Правительству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привлечению иностранных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инвестиций в экономику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страны, особенно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стран-доноров (США,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Япония, страны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Западной Европы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Персидского залива)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3.4.1.3.  Организовать            Информация     МИД, аким  Июль, январь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привлечение грантов     Правительству  г. Астаны,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инвестиций на         Республики     МЭТ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строительство важных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объектов в г.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(Дворец Президента,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здание Сената,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Дипломатический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квартал, Дом приемов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МИД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Казахстан, торгово-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выставочный центр)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3.4.1.4.  Продолжить работу по    Информация     МИД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осуществлению           Правительству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специальной программы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ООН для экономик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Центральной Азии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(СПЕКА)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3.4.1.5.  Активизировать          Информация     МИД, МКИОС,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деятельность по         Правительству  акимы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продвижению позитивного Республики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имиджа страны на        Казахстан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зарубежную аудиторию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3.4.1.6.  Провести заседания      Информация     МИД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Рабочей группы          Правительству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Совещания по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взаимодействию и мерам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доверия в Азии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3.4.1.7.* Разработать             Проект         МИД    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план информационной     постановления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работы по презентации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инвестиционных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возможностей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государственной политики взаимодействия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транснациональными корпорациями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3.4.1.8.  Продолжить диалог       Заседания      МИД         Июнь,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между государственными  Совета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органами и иностранными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инвесторами             инвесторов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Президенте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3.4.1.9.* Продолжить практику     Информация     МИД         Май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проведения крупных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саммитов с участием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иностранных инвесторов  Казахстан, копия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(Экономический саммит   - Министерству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"Евразия-2000")        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3.4.2. Ускоренное развитие фондового рынка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Реализация программы развития фондового рынка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3.4.2.1.  Реализовать Программу   Информация     НКЦБ (по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развития рынка ценных   Президенту    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бумаг Республики        Республики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на 1999-2000 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годы         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Казахстан,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копия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Министерству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3.4.3. Стимулирование привлечения инвестиций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Стимулирование притока прямых инвестиций, сопровождающегося внедрением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современных технологий, управленческих и маркетинговых навыков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3.4.3.1.* Совершенствовать       Проекты        МИД, МПРОС,   Апрель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законодательство в     нормативных    МЮ, МФ, МГД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сфере недропользования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3.4.3.2.  Содействовать в        В составе      МИД     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защите законных прав   годового отчета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инвесторов  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Рациональное и эффективное инвестирование государственных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3.4.3.3.* Разработать Программу  Проект         МЭТ           Ноябрь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государственных        постановления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инвестиций Республики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на 2000-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2002 годы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3.4.3.4.* Внести изменения       Проект         МЭТ         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дополнения в         постановления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Правила разработки и  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реализации Программы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государственных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инвестиций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3.4.3.5.  Разработать Правила    Проект         МЭТ         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осуществления          нормативного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мониторинга       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реализации Программы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инвестиций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3.4.3.6.  Разработать правила    Проект         МЭТ           Март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оценки эффективности   нормативного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проектов Программы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инвестиций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3.4.4. Укрепление платежного баланса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Рациональная структура финансирования дефицита текущего счета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3.4.4.1.  Анализ текущего        В составе      Нацбанк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состояния платежного   отчета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баланса и структуры    Президенту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его финансирования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3.4.4.2.  Осуществлять           В составе      Нацбанк (по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мониторинг             отчета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анализ состояния     Президенту     МФ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международных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финансовых рынков     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3.4.4.3.  Оптимизировать         В составе      Нацбанк (по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структуру              отчета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золотовалютных         Президенту     МФ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резервов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Нацбанка, исходя из   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состояния             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международных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финансовых рынков и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внешних обязательств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3.4.4.4.  Проводить активную     В составе      Нацбанк (по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политику управления    отчета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международными         Президенту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резервами Нацбанка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3.4.4.5.  Использовать           В составе      Нацбанк (по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производные финансовые отчета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инструменты в          Президенту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управлении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международными        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резервами Нацбанка    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статистической базы формирования платежного баланса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внешнего долга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3.4.4.6.  Осуществлять           Информация     Нацбанк (по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регистрацию и          Правительству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мониторинг договоров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(соглашений) по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негосударственным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внешним займам,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имеющим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гарантии, и оценку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валового внешнего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долга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3.4.4.7.  Утвердить формы        Постановления   АС, Нацбанк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статистической         Правления      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отчетности по          Нацбанка и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международным услугам  Агентства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законодательной базы валютного регулирования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3.4.4.8.  Внести изменения       Проект Закона   Нацбанк (по 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и дополнения в         Республики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некоторые              Казахстан       МФ, НКЦБ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законодательные акты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вопросам валютного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регулирования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3.5. Торговая политика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Цель: Защитить отечественных производителей и содействовать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продвижению казахстанских товаров и услуг на мировые рынки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3.5.1. Защита и поддержка отечественных производителей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Защита отечественных производителей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3.5.1.1.  Продолжить политику    Проекты         МЭТ, МЭМР,   Март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  импортных тарифов,     постановлений   МСХ, МГД,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направленную на        Правительства   МИД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диверсификацию         Республики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экономики и            Казахстан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расширение основ       согласованию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Общего таможенного     Таможенным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тарифа государств-     союзом)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участников соглашения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 Таможенном союзе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Едином экономическом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пространстве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3.5.1.2.  Проводить              Информация      МЭМР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разбирательства в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рамках законов,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направленных на защиту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отечественных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производителей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Поддержка отечественных производителей и содействие продвижению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казахстанских товаров на внешние рынки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3.5.1.3.  Рассмотреть            Предложения     МЭМР  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возможность создания   Правительству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торгово-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информационного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центра при МЭИТ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продвижению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казахстанского экспорта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3.5.1.4.  Реализовать            Информация      МЭМР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Соглашение между       Правительству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Правительством         Республики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Европейским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Объединением Угля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Стали по торговле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определенными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изделиями из стали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3.5.1.5.  Разработать            Проект         МЭМР,МГД 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нормативные            нормативного          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документы,             правового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регламентирующие      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внутреннюю торговлю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3.5.2. Развитие внешней торговли с улучшением 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и географии экспорта и импорта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Международная интеграция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3.5.2.1.  Провести много- и      Информация     МЭТ, МИД     Январь, июль,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  двусторонние           Правительству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переговоры по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вступлению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в ВТО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3.5.2.2.  Провести               Протоколы      МЭТ, МИД,   По графику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совместные             проведения     МЭМР        Интеграционного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консультации со        консультаций               комитета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странами-                                         Таможенного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участницами                                      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Таможенного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Единого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пространства (ТС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ЕЭП)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вступлению в ВТО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3.5.2.3.  Активизировать         Информация     МИД с       Январь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деятельность           Правительству  заинтересо-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совместных             Республики     ванными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межправительственных   Казахстан      государст-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комиссий по торгово-                  венными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экономическому                        органами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сотрудничеству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3.5.2.4.  Реализовать            Информация     МИД с       Январь, июль,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долгосрочные           Правительству  заинтересо-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программы в рамках     Республики     ванными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двустороннего          Казахстан      государст-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сотрудничества с                      венными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Российской Федерацией,                органами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Республикой Беларусь,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Украиной, Республикой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Узбекистан,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Азербайджанской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Улучшение структуры экспорта и импорта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3.5.2.5.  Совершенствовать       Информация     МГД,        Ежеквартально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валютно-финансовое     Правительству  Нацбанк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регулирование          Республики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внешнеторговой         Казахстан      МФ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деятельности (проверка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выполнения резидентами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обязательств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иностранной валюте,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проверка обоснованности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платежей в валюте)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3.5.2.6.  Совершенствовать       Проекты        МЭМР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нормативную правовую   нормативных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базу в области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лицензирования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экспортного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Реализация мер по формированию единой таможенной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3.5.2.7.  Подготовить документы  Предложения     МЭТ,МЭМР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 согласованных        к проекту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принципах проведения   Соглашения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экономических реформ   Интеграционный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структурной         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перестройки экономик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государств-участников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Договора о Таможенном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союзе и Едином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экономическом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пространстве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Упорядочение процедур, связанных с ведением внешней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3.5.2.8.  Обеспечить перевод     Информация      МГД, АС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регистрации импорта    Правительству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экспорта на основу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даты пересечения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границы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3.5.2.9.  Анализировать          Предложения     МЭМР        Июнь,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товарные рынки и       Правительству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разработать комплекс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мероприятий по защите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внутреннего рынка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3.5.2.10. Выпустить сборник      Сборник         МЭТ         Март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законов и нормативных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правовых актов,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регулирующих внешнюю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торговлю, и обеспечить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доступ к этому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сборнику, 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помещение его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электронный сайт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"INTERNET"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3.6. Ценовая и антимонопольная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Цель: Развивать конкуренцию и проводить жесткую антимонопольную политику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3.6.1. Завершение в основном приватизации и демонополизации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Стимулирование добросовестной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3.6.1.1. Продолжить             Информация      МТК, АМБ,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приватизацию ОАО       Правительству   ОАО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"Казахтелеком"         Республики      "Казахтелеком"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3.6.1.2. Продолжить работу      Информация      АМБ    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предотвращению      Правительству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устранению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недобросовестной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конкуренции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соответствии 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 недобросовестной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конкуренции"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3.6.1.3. Разработать проект     Проект          АМБ    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Закона Республики      Закона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 коммерческой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тайне", в соответствии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 требованиями ВТО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торговым аспектам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 интеллектуальной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3.6.1.4. Начать работу по       Отчет           МТК, ОАО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переходу на            Правительству   "Казахтелеком",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повременную систему    Республики      АМБ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учета оплаты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внутригородских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телефонных разговоров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3.6.1.5. Разработать проект     Проект Закона  АМБ      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Закона Республики      Республики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 внесении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дополнений в Закон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 борьбе с коррупцией"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части запрета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передачи контрольных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надзорных функций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организациям,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имеющим статуса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3.6.1.6. Разработать проект     Проект Закона  АМБ           Март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Закона Республики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 внесении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изменений и дополнений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Закон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Z980232_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недобросовестной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конкуренции"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3.6.1.7. Разработать            Проект         АМБ           Март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методические правила   нормативного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осуществлению       правового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анализа товарных      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рынков с целью оценки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состояния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конкуренции на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3.6.2. Усиление государственного контроля на отдельных рынках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ограничении государственного регулирования на других рынках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Усиление контроля государства за естественными монополиями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3.6.2.1. Разработать проект     Проект        АМБ            Май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Закона Республики     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 конкуренции и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ограничении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монополистической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3.6.2.2. Реализовать            Информация    АМБ 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Концепцию              Правительству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регулированию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естественных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монополий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на 1999-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3.6.2.3. Завершить процесс      Информация    АМБ, МЮ,       Август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отделения              Правительству Генпрокуратура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государственных        Республики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функций по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3.6.2.4. Разработать Правила    Проект        АМБ            Март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проведения публичных   нормативного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слушаний при      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утверждении и введении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новых цен (тарифов)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продукцию (товары,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услуги) субъектов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естественной монополии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3.6.2.5. Разработать и внедрить  Проект       АМБ            Апрель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Правила предоставления  нормативного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(отмены) понижающих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коэффициентов к тарифам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перевозку грузов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железнодорожным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транспортом и на передачу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электрической энергии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3.6.2.6. Разработать методику    Проект       АМБ            Сентябрь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расчета тарифов на      нормативного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аэронавигационное  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обслуживание полетов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воздушных судов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методику расчета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тарифов на транспорт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электрической энергии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3.6.2.7. Обеспечить контроль     Информация   АМБ 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над прозрачностью       Правительству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 субъектов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естественных монополий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через опубликование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балансов и результатов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аудиторских проверок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3.7. Промышленная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Цель: Создать условия для приоритетного развития предприятий отраслей,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обеспечивающих потребности внутреннего рынка. Стимулировать развитие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экспортного потенциала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3.7.1. Создание условий для развития экономического роста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3.7.1.1. Исследовать состояние   Отчет         МЭТ,МЭМР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предложения по        Правительству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повышению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конкурентоспособности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продукции обрабатываю-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щей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страны на внешнем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внутреннем рынках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внутреннем рынках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3.7.1.2. Сформировать            Программные   МЭМР, МТК,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программные заявления   заявления,    МФ,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национальных компаний   публикации,   национальные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   информация    компании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 отношениях с         Правительству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Правительством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местными органами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3.7.1.3. Ежегодное публикование  Информация    МЭМР, МТК,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финансовой отчетности   Правительству МСХ, МФ,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национальным         Республики    национальные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компаниям, прошедшим    Казахстан     компании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аудиторскую проверку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общепринятым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международным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стандартам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3.7.1.4. Проводить мониторинг    Отчет         МЭМР, МГД,    Ежемесячно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производственного,      Правительству акимы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финансово-              Республики    и гг.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экономического          Казахстан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состояния крупнейших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промышленных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3.7.1.5. Разработать совместно   Отчет         МЭМР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 ОАО "Казцинк" и АО    Правительству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"Корпорация "Казахмыс"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мероприятия по подаче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заявок на Лондонскую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биржу металлов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регистрации меди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свинца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3.7.2. Создание системы стандартов мирового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Реформа и реорганизация органов стандартизации, метрологии и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3.7.2.1. Создать                 Проект        МЭМР   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республиканскую         постановления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службу времени и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частоты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Определение приоритетных направлений, разработка и приобретение стандартов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3.7.2.2. Разработать             Проект         МЭМР, МСХ,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республиканскую         постановления  МТК, МЭТ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   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"Качество"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3.7.3. Реконструкция горно-металлургического комплекса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(цветная и черная металлургия)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3.7.3.1. Разработать Программу   Проект          МЭМР, МПРОС    Июнь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"Развитие               постановления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горнометаллургического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комплекса Республики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на 2000-2002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годы и на перспективу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 2005 года"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3.7.4. Реконструкция предприятий легкой и пищевой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3.7.4.1. Разработать Программу   Проект         МЭМР, МЭТ,    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импортозамещения        постановления  акимы областей,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Правительства  гг.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3.7.5. Развитие машиностроительных производств,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ориентированных на нужды отечественных производителей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3.7.5.1. Разработать             Проект         МЭМР, МЭТ,      Июнь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"Программу развития     постановления  МСХ, МТК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машиностроительного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комплекса на 2000-     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2003 годы"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3.8. Сельское хозяйство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Цель: Обеспечить экономический рост в конкурентоспособных отраслях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сельского хозяйства и стабилизацию производства основных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видов сельскохозяйственной продукции, дальнейшее развитие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земельных отношений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3.8.1. Формирование реального и эффективного собственника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Финансовое оздоровление отрасли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3.8.1.1. Реструктурировать       Проект         МСХ, МГД,      Март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долги                   постановления  МФ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сельхозтоваро-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производителей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Государственная поддержка конкурентоспособных отраслей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3.8.1.2. Разработать меры        Проект         МСХ, МЭМР,     Май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по поддержке            постановления  аким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производства и          Правительства  Кызылординской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переработке риса        Республики     области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3.8.1.3. Реализовать меры        Информация     МСХ, МЭМР,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поддержке            Правительству  аким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производства и          Республики     Кызылординской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переработке риса        Казахстан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3.8.1.4. Разработать меры        Проект         МСХ, МЭИТ,     Май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по обеспечению роста    постановления  аким Восточно-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производства и          Правительства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переработке             Республики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подсолнечника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3.8.1.5. Реализовать меры        Информация     МСХ, МЭИТ,     Июнь,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обеспечению роста    Правительству  аким Восточно-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производства и          Республики     Казахстанской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переработке             Казахстан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подсолнечника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3.8.1.6. Разработать             Проект         МСХ, МЭИТ,     Июль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по развитию   постановления  акимы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молочного производства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пригородных зонах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крупных городов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3.8.1.7. Реализовать             Информация     МСХ, МЭИТ,     Июнь,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по развитию   Правительству  акимы   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молочного производства  Республики     областей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пригородных зонах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крупных городов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3.8.1.8. Разработать меры        Проект         МСХ, МЭ,       Май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развитию             постановления  МЭИТ, аким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хлопководства на        Правительства  Южно-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2000-2002 годы          Республики 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3.8.1.9. Реализовать меры        Информация     МСХ, МЭ,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развитию             Правительству  МЭИТ, аким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хлопководства на        Республики     Южно-Казахстанской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2000-2002 годы          Казахстан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Натурная персонификация права землепользования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3.8.1.10. Продолжить             Информация      АЗР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натурную               Правительству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персонификацию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земельных долей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3.8.1.11. Завершить процесс      Отчет          АЗР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технического           Правительству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оформления границ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земельных участков,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предоставленных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для 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крестьянских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(фермерских)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хозяйств, с выдачей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им правоподтверждающих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документов на землю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для последующей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регистрации прав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землю в органах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3.8.1.12. Изучить вопрос         Информация     АЗР, МКИОС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возможности введения   Правительству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частной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собственности на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отдельные категории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земель на основе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изучения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Геодезия и картография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3.8.1.13. Создать                Информация      АЗР    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картографическую       Правительству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фабрику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3.8.2. Развитие инфрастуктуры обеспечения аграрного сектора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племенного дела и семеноводства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3.8.2.1.  Разработать            Проекты        МСХ, МОН,      Ноябрь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подзаконные            нормативных    Казпатент    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нормативные правовые   правовых актов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акты по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Закона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"Об охране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селекционных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достижений"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3.8.2.2.* Разработать систему    Проект         МСХ, МОН       Август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мер по сохранению      постановления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развитию 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племенного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животноводства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3.8.2.3.  Реализовать меры       Информация     МСХ, МОН       Июнь,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сохранению и        Правительству          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развитию племенного    Республики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животноводства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3.8.2.4.* Разработать            Проект         МСХ, МОН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систему мер по         постановления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развитию элитного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семеноводства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3.8.2.5.  Реализовать меры       Информация     МСХ, МОН      Июнь,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развитию            Правительству         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элитного               Республики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семеноводства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страхования сельхозтоваропроизводителей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3.8.2.6.  Разработать            Проект         МСХ, Нацбанк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эффективные            постановления  (по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механизмы страхования  Правительства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сельскохозяйственного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производства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Регулирование деятельности по хранению зерновых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3.8.2.7.  Разработать            Проекты        МСХ           Февраль,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нормативные акты       нормативных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упорядочению        правовых актов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деятельности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приемке и хранению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зерна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3.8.2.8.  Обеспечить             Информация     МСХ, ЗАО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эффективное            Правительству  "Продкорпорация"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управление             Республики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государственными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ресурсами зерна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мониторинг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зерновых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лизинговых и информационно-маркетинговых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3.8.2.9.  Разработать меры по    Проект         МСХ, МЭМР,     Июнь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обновлению машинно-    постановления  ЗАО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тракторного парка      Правительства  "Казагрофинанс"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сельхозформирований    Республики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 основе лизинга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3.8.2.10. Реализовать меры по    Отчет          МСХ, ЗАО       Июнь,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  обновлению машинно-    Правительству  "Казагрофинанс"декабрь,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тракторного парка      Республики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сельхозформирований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 основе лизинга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защиты животных и растений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3.8.2.11. Реализовать            Информация     МСХ  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Государственную        Правительству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по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профилактике массового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размножения,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распространения особо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опасных вредителей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болезней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сельскохозяйственных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культур и борьбе 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3.8.2.12. Реализовать            Информация     МСХ, АЗО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Республиканскую        Правительству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по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оздоровлению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сельскохозяйственных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животных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туберкулезу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бруцеллезу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3.8.3. Государственная поддержка эффективных сельхозформирований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Содействие со стороны государства сбыту продукции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сельхозтоваропроизводителей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3.8.3.1.  Предусмотреть с 2001   Проект        МСХ, ЗАО         Август,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  года участие           постановления "Продкорпорация"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государства            Правительства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закупках зерна       Республики    МФ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только для обновления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стратегических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Привлечение внешних займов и внедрение передовых 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3.8.3.2.  Реализовать внешние    Информация    МСХ, МФ,    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займы по:              Правительству МПРОС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- усовершенствованию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ирригационных и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дренажных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- управлению водными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ресурсами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восстановлению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- проекту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постприватизационной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поддержке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3.8.4. Совершенствование законодательной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3.8.4.1.  Разработать             Проект        МСХ, ЗАО    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законодательную базу    Закона        "Продкорпорация"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управлению           Республики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зерновыми ресурсами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              "О зерне"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3.8.4.2.  Разработать основу      Проект        МСХ, МЮ,  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правового               нормативного  МОН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регулирования           правового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защитных мер с особо   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опасными вредителями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болезнями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сельскохозяйственных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культур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3.8.4.3.  Совершенствовать        Проект        АЗР, МСХ,     Февраль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земельное               нормативного  МЭТ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законодательство по     правового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вопросам включения     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земли в залоговые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отношения, регулирования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 владельцев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условной земельной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3.8.4.4.  Совершенствовать        Проект        МСХ           Апрель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законодательную базу    нормативного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ветеринарного      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обслуживания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3.8.4.5.  Совершенствовать        Проект        МСХ, МЮ     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законодательную базу    нормативного              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охране территории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от занесения особо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опасных болезней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вредителей растений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3.9. Наука и технологии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Цель: Научно-технологическое обеспечение стратегических приоритетов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развития Республики Казахстан и повышение конкурентоспособности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отечественной науки и 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3.9.1. Разработка наукоемких и ресурсосберегающих технологий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приоритетных отраслях промышленности, снижающих техногенное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воздействие на окружающую среду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и оптимизация системы управления образованием и наукой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3.9.1.1. Подготовить предложения   Предложения   МОН, МФ      В течение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акционированию         Правительству   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приватизации объектов   Республики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образования и науки,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кроме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среднего общего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начального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профессионального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образования, дошкольных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внешкольных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конкурсной системы отбора и реализации эффективных достижений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науки и 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3.9.1.2. Формировать на конкурсной  Проекты      МОН          Апрель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основе перечень программ   нормативных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фундаментальных            правовых актов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исследований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приоритетным научным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направлениям на 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2000-2002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3.9.1.3. Разработать                Проект        МОН     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Республиканскую целевую    постановления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научно-техническую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"Научное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обеспечение агропро-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мышленного комплекса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2001-2005 годы"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3.9.1.4. Разработать Концепцию      Проект        МЭМР  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инновационной              нормативного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 Республики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3.9.1.5. Разработать Программу      Проект        МЭМР        Сентябрь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инновационного развития    постановления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Ускоренное промышленное освоение в приоритетных отраслях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ресурсосберегающих и экологически чистых технологий мирового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3.9.1.6. Реализовать Комплексную    Информация    МОН, МЭИТ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научно-техническую         Правительству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"Развитие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технологически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связанных химических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нефтехимических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производств на базе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отечественного сырья"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3.10.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Цель: Развивать жилищное строительство и формировать рынок жилья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3.10.1. Формирование механизма финансирования и кредитования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жилищного строительства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нормативной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3.10.1.1. Разработать проект        Проект        МЭТ, МЮ,     Ноябрь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Закона Республики         Закона        Нацбанк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"О              Республики   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строительных              Казахстан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сбережениях"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3.10.2. Привлечение передовых технологий в отрасль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строительных норм и правил с учетом мировой практики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3.10.2.1. Продолжить работу         Проекты       МЭТ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созданию системы       нормативных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государственного 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градостроительного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кадастра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3.10.2.2. Разработать проект        Проект        МЭТ, МЮ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Архитектурно-             Градостроительного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градостроительного        кодекса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кодекса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3.10.2.3. Совершенствовать          Проекты       МЭТ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нормативную базу          нормативных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строительства, в 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том числе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межправительственного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Совета по сотрудничеству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строительной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деятельности стран СНГ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3.10.2.4. Разработать               Проект        МЭТ, МФ,     Сентябрь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Концепцию развития        нормативного  МЮ,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жилищного                 правового     Нацбанк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строительства и           акта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сохранения жилищного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фонда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3.10.2.6. Продолжить работу         Информация    МЭТ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реализации             Правительству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постановления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Правительства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от 25 марта 1999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N 292 "О мерах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нормализации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коммунального тепло-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энергетического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3.11. Малое предпринимательство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Цель: Создать благоприятные условия для развития малого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3.11.1. Взаимодействие государственных, общественных и донорских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организаций по поддержке малого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реализация стратегии развития малого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3.11.1.1. Разработать основные      Проект      АМБ,          Январь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мероприятия на 2000       Указа       центральные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год по реализации         Президента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Государственной           Республики  органы, Нацбанк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программы развития        Казахстан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поддержке малого                    Генпрокуратура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предпринимательства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 1999-2000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3.11.1.2. Реализовать               Информация  АМБ  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Государственную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развития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поддержки малого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 1999-2000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3.11.1.3. Разработать               Проект      АМБ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  Государственную           Указа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развития       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поддержки малого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предпринимательства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 2001-2002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Популяризация идеи частного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3.11.1.4. Обеспечить в              Информация  МКИОС, АМБ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средствах массовой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информации широкую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информационно-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пропагандистскую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поддержку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отечественных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товаропроизводителей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отечественных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товаров,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разъяснительную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работу о применении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нормативных правовых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актов по малому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предпринимательству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3.11.2. Развитие инфрастуктуры поддержки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нормативной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3.11.2.1. Разработать                Проект            АМБ    Март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  Концепцию развития         постановления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ремесленничества в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Казахстане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3.12.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Развивать туристский комплекс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3.12.1. Детальная оценка туристского потенциала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Проведение исследований с целью определения потенциальных клиентов и ниши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Казахстана на мировом туристском рынке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3.12.1.1. Провести мониторинг        Информация       АТурС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развития туристской        Правительству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отрасли в Казахстане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Подготовка комплексной туристской информации о стране и проведение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активной рекламной компании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3.12.1.2. Разработать                Проект          АТурС,   Август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мероприятия по             постановления   МИД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формированию   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туристского имиджа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Казахстана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Укрепление и расширение сотрудничества с международными туристскими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организациями, иностранными государствами и компаниями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3.12.1.3. Обеспечить участие         Отчет          АТурС,    Апрель,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Казахстана в               Правительству  МИД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мероприятиях,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проводимых по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линии Всемирной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туристской 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международных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туристских выставках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ярмарках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3.12.2. Развитие инфрастуктуры отрасли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Реализация утвержденных программ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3.12.2.1. Продолжить реализацию      Информация     АТурС, НК    Июль,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Государственной программы  Президенту     "Шелковый    январь,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"Возрождение исторических  Республики     путь-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центров Шелкового пути,    Казахстан и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сохранение и               Правительству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преемственное развитие     Республики     МКИОС, МОН,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культурного наследия       Казахстан      МТК,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тюркоязычных                              областей,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государств, создание                      Астаны и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инфрастуктуры туризма"                    компания "Жибек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жолы"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Привлечение иностранных и отечественных инвестиций в отрасль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3.12.2.2. Проводить ежегодный        Проект         АТурС, МИД,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международный фестиваль    постановления  МКИОС, МВД,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"Шелковый путь-Казахстан"  Правительства  МТК, МГД,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г. Алматы                Республики     аким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3.12.3. Улучшение качества туристских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системы мер обеспечению безопасности в сфере туризма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3.12.3.1. Создать межведомственную   Проект         АТурС, МИД,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рабочую группу по          распоряжения   МВД, КНБ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обеспечению безопасности   Премьер-      (по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области туризма         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законодательной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3.12.3.2. Создать Координационный    Проект         АТурС      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совет по туризму при       постановления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Премьер-Министре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3.13. Региональное развитие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Создать благоприятные условия для развития малого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планирования деятельности регионов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3.13.1.   Реализовать                Информация    АСП (по       Июнь,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стратегические планы       Правительству согласованию),декабрь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развития областей,         Республики    МЭТ,акимы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гг. Астаны и Алматы        Казахстан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 1998-2000 годы                  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3.13.2.*  Разработать                Информация    МЭТ,акимы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индикативные планы         Правительству областей,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социально-экономического   Республики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развития регионов на       Казахстан об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2001 год                   утвержденных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планах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3.13.3.   Разработать                Информация    МЭТ,акимы     Октябрь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индикативные планы         Правительству областей,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социально-экономического   Республики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развития регионов на       Казахстан об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2001-2005 годы             утвержденных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планах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3.13.4.   Осуществлять               Информация    МЭТ,    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рейтинговую оценку         Правительству центральные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социально-экономического   Республики 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положения областей,        Казахстан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гг. Астаны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предпринимательства в регионах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3.13.5.   Реализовать                Информация    АМБ,    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региональные программы     Правительству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развития м поддержки       Республики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малого                     Казахстан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предпринимательства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3.13.6.   Подготовить предложение    Предложения   Аким       Апрель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 создании технопарковых   Правительству г. Астаны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зон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3.13.7.   Разработать Программу      Проект        Аким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развития ОАО               нормативного  г. Астаны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"Астанатехнопарк"          правового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Социальная политика в регионах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3.13.8.   Разработать областные      Информация     МТСЗ,     Январь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программы занятости на     Правительству  акимы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год                        Республики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об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утвержденных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программах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3.13.10.  Реализовать региональные   Информация     АЗО,   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программы борьбы с         Правительству 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туберкулезом на 2000-      Республики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2002 годы                  Казахстан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3.13.11.  Разработать и реализовать  Информация     АЗО, акимы  Январь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региональные программы     Правительству  областей,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улучшению здоровья      Республики     гг. Астаны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населения                  Казахстан      и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3.13.14.  Сохранить и развивать      Информация     МОН, акимы  Ноябрь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сеть межшкольных учебно-   Правительству  областей,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производственных           Республики     гг. Астаны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комбинатов. Создать в      Казахстан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городах учебно-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производственные центры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труда для детей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Приоритет 4. Социальное здоровье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4.1. Социальная защита и борьба с бедностью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Повысить эффективность социальных программ в условиях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существующих бюджетных ограничений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4.1.1. Обеспечение полной и своевременной выплаты пенсий, пособий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и заработной платы в бюджетных организациях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4.1.1.1.  Стимулировать              Информация     МТСЗ,  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использование пенсионными  Правительству  НКЦБ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фондами принятых в         Республики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международной практике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стандартов стоимостной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оценки и бухгалтерского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4.1.1.2.  Рассмотреть возможности    Информация     НКЦБ    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предоставления             Правительству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пенсионным фондам большей  Республики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свободы для приобретения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высококачественных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иностранных финансовых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активов при соблюдении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определенных 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предосторожности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4.1.1.3.  Обеспечить контроль        Проект         МТСЗ, МФ,  Май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за бюджетным исполнением   нормативного  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 социальной        правового 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помощи по линии местных    акта     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исполнительных органов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Приоритетное внимание Правительства и акимов к процессу исполнения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бюджета и своевременным выплатам пенсий, пособий и заработной 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4.1.1.4.  Обеспечить полную и        Информация     МТСЗ, МФ   Ежемесячно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  своевременную выплату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пенсий и государственных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пособий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4.1.1.5.  Провести инвентаризацию    Информация     МТСЗ, МФ   Март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  накопленной за прошлые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годы задолженности по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социальным выплатам,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заработной плате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подготовить предложения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ее погашению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4.1.2. Обеспечение роста доходов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Стимулирование повышения цены рабочей силы и роста оплаты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4.1.2.1.  Разработать положение      Проект          МТСЗ      Июнь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 организации             нормативного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нормирования труда на 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предприятии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4.1.2.2.  Разработать порядок        Проект          МТСЗ, МЭТ,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исчисления средней         постановления   МЮ, МФ,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заработной платы           Правительства   АС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4.1.3. Адресная государственная поддержка малоимущих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граждан и инвалидов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критериев определения размеров социальной помощи в зависимости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доходов и материального положения получателей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4.1.3.1.  Разработать проект         Проект          МТСЗ 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  Закона Республики          Закона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"О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государственной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адресной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помощи малоимущему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населению"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4.1.3.2   Определить размеры        Проект          МТСЗ       Январь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черты бедности,           нормативного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как единственного    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критерия предоставления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социальной помощи         Информация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        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4.1.4. Легализация трудовых отношений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трудовых прав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4.1.4.1.  Разработать нормативные    Проекты         МТСЗ   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правовые акты по           нормативных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реализации Закона 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Z990493_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"О труде в Республике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Казахстан": положение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инспекции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внесению изменений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дополнений в Положение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 расследовании и учете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несчастных случаев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иных повреждений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здоровья трудящихся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производстве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4.1.4.2.  Разработать проект         Проект          МТСЗ   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Закона Республики          Закона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"О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внесении изменений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дополнений в Закон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Z933000_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"Об охране труда"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4.2. Трудовые отношения и занятость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Цель: Сформировать систему обеспечения занятости, подготовки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переквалификации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4.2.1. Поддержка и развитие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информационного обеспечения рынка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4.2.1.1.  Разработать Правила       Проект         МТСЗ    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  регистрации и учета       постановления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безработных   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4.2.1.2.  Разработать               Проект Указа   Утембаев Е.А.,1 апреля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  Государственную           Президента     МЭТ,МТСЗ,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борьбы с        Республики     МОН, 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бедностью и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безработицей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4.2.1.3.  Разработать и             Проект         МТСЗ, МФ      Март,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реализовать Генеральное   постановления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соглашение между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Правительством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Казахстан,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республиканскими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объединениями профсоюзов Информация       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работодателей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Расширение системы подготовки и переквалификации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4.2.1.4.  Внести изменения и        Проект         МТСЗ, 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дополнения в              постановления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постановление 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Правительства Республики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от 23 июня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P990836_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1999 года N 836 "Об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утверждении Правил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организации профессиональной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подготовки лиц, признанных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безработными, и признании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утратившим силу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постановления Кабинета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Министров Казахской ССР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от 19 июня 1991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N 383"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4.2.2. Защита внутреннего рынка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Лицензирование деятельности по привлечению иностранной рабочей силы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жесткий контроль за ее использованием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4.2.2.1.  Внести изменения в          Проект        МТСЗ     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постановление               постановления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Правительства Республики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от 25.06.99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года N 862 "Об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утверждения Правил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вопросам лицензирования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привлечения иностранной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рабочей силы из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за границу"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4.2.2.2.  Установить квоты на         Проект        МТСЗ        Январь,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привлечение иностранных     постановления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граждан, нанимаемых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работодателями за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пределами Республики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на 2000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4.2.2.3.  Внести изменения в          Проекты       МТСЗ, МИД   Июль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Соглашения:                 международных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между Правительством        договоров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Узбекистан о сотрудничестве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области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трудовых ресурсов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миграций рабочей силы;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между Правительством                                   Август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и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Беларусь о трудовой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деятельности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защите граждан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Казахстан, работающих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территории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Беларусь, и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Беларусь,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работающих на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4.2.2.4.* Подготовить к ратификации   Проект         МТСЗ      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конвенцию МОТ "Об           Закона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организации служб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занятости"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4.2.3. Организация оплачиваемых общественных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Определение категорий общественных работ и их финансирование за счет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местных бюджетов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4.2.3.1.  Разработать программу       Проект         МТСЗ,      Май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общественных работ          постановления  акимы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(борьба с бедностью и       Правительства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безработицей)               Республики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наиболее трудоемких общественных работ: озеленение,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дорог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4.2.3.2.  Внести изменения и          Проект         МТСЗ  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дополнения в                постановления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постановление   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Правительства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от 4 декабря 1998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N 1242 "Об утверждении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Правил об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общественных работ"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4.3.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Цель: Разработать и начать осуществление новой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модели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4.3.1. Формирование новой национальной модели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внедрение отечественных стандартов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4.3.1.1.  Разработать и               Проекты         МОН      Ноябрь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утвердить нормативные       нормативных            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акты в сфере                правовых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образования                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соответствии 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Законом "Об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4.3.1.2.  Разработать на              Проекты         МОН  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конкурсной основе           государственных МТСЗ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государственные             стандартов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общеобязательные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стандарты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4.3.1.3.  Разработать и               Информация      МОН      Июль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поэтапно внедрить           Правительству   МТСЗ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государственные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общеобязательные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стандарты начального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среднего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профессионального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законодательства об образовании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4.3.1.4.  Разработать единую        Проекты          МОН       Ноябрь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  национальную систему      нормативных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оценки качества  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образования с целью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реализации международных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соглашений о признании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документов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4.3.1.5.  Продолжить работу по       Проект          МОН       Апрель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внедрению новой модели     постановления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формирования студенческого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контингента высших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учебных заведений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4.3.1.6   Сформировать и разместить  Проект          МОН       Июль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 конкурсной основе       постановления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государственный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образовательный заказ на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подготовку специалистов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 высшим профессиональным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послевузовским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профессиональным           Информация         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образованием               Правительству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внутри страны на 2000-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2001 учебный год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4.3.1.7.  Разработать систему        Информация      МОН       Сентябрь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рейтинга высших учебных    Правительству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заведений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стратегий по каждому уровню образования с учетом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непрерывности и преемственности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4.3.1.8.  Разработать                Проект         АСП (по     Июнь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  Государственную            Указа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"Образование"    Президента     МОН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4.3.1.9.  Реализовать                Информация     МОН         Декабрь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Государственную            Правительству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"Образование"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4.3.1.10. Разработать меры по        Проект         МОН         Апрель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  развитию начального и      постановления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среднего профессионального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образования в республике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Повышение квалификации педагогических и научных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4.3.1.11. Осуществить поэтапную      Проекты        МОН        Постоянно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интеграцию научных         постановлений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учреждений и высших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учебных заведений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Разработка, выпуск и освоение в учебном процессе новых учебников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учебных пособий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4.3.1.12. Обеспечить дальнейшую      Информация     МОН        Декабрь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реализацию Целевой         Правительству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программы подготовки и     Республики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издания учебников и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учебно-методических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комплексов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общеобразовательных школ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4.3.1.13. Продолжить на конкурсной   Информация     МОН    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основе разработку и        Правительству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выпуск учебников и учебно-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методических пособий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нового поколения для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системы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4.3.2. Завершение преобразований системы образования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формирования рынка услуг в системе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Диверсификация сети и структуры учебных заведений с учетом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региональных особенностей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4.3.2.1.  Провести рационализацию     Проекты       МОН     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сети и диверсификацию       постановлений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структуры учебных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учебных заведений с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учетом региональных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особенностей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Приватизация объектов системы образования с сохранением гарантированного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уровня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4.3.2.2.  Разработать Концепцию       Проект        МОН, МФ      Апрель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приватизации объектов       постановления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образования и науки на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2000-2005 годы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4.3.2.3.  Осуществить меры,           Проект        МОН          Май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направленные на             постановления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внедрение эффективных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механизмов лицензирования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аттестации организаций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4.3.3. Интеграция системы образования Казахстана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общемировую систему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частного сектора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4.3.3.1.  Содействовать развитию      Информация     МОН        Октябрь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негосударственного сектора   Правительству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образования, обеспечивать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жесткий контроль за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качеством учебного процесса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путем: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оказания учебно-методической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поддержки;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передачи и продажи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высвобождающихся зданий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конкурсного размещения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госзаказа в организациях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Физическое и нравственное оздоровления молодого поколения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4.3.3.2.  Организовать отдых,         Проект         МОН,       Апрель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оздоровление и занятость    постановления  акимы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детей и подростков в        Правительства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летний период               Республики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конституционного права детей на получение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4.3.3.3.  Разработать основные        Программы,     МОН  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принципы и определить       утвержденные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содержание предшкольной     Министром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подготовки детей с         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учетом обеспечения         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непрерывности и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преемственности,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государственного языка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дошкольных учреждениях,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семье и школе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4.3.3.4.* Обеспечить полный охват     Информация      МОН,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обучением детей             Правительству  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школьного возраста, в том   Республики 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числе детей с ограниченными Казахстан и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возможностями в развитии,   Министерству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детей-сирот и детей,       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оставшихся без попечения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родителей, детей из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многодетных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малообеспеченных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семей, детей из населенных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пунктов, не имеющих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соответствующих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общеобразовательных школ.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Организовать работу фондов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всеобуча, питание учащихся,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подвоз детей до мест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4.3.3.5.* Организовать предшкольную   Информация      МОН,      Октябрь,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подготовку 5(6)-летних      Правительству   акимы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детей                       Республики     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 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и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4.3.3.6.* Разработать проект          Проект          МОН, 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постановления               постановления   акимы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Правительства               Правительства  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        Республики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"О некоторых вопросах       Казахстан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интеграции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науки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4.3.3.7.* Подготовить проект           Проект         МОН 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постановления Правительства  постановления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         Президента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"Вопросы Казахского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государственного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университета имени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Аль-Фараби"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Оснащение компьютерной техникой и программным обеспечением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4.3.3.8.  Реализовать                   Информация     МОН,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Государственную               Правительству  акимы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                     Республики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информатизации                Казахстан      гг. Астаны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системы среднего 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4.4. Здравоохранение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Цель: Провести профилактику и добиться снижения заболеваемости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4.4.1. Формирование здорового образа жизни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Пропаганда здорового образа жизни, в первую очередь, для детей и молодежи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внедрение стандартов здорового образа жизни и питания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4.4.1.1.*  Обеспечить широкую      Информация    МКИОС,     Ежеквартально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информационно-          Правительству АЗО,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пропагандистскую        Республики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поддержку кампании за   Казахстан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здоровый образ жизни,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правильное питание,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соблюдение правил личной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гигиены и санитарии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4.4.1.2.   Реализовать программу    Информация   АЗО, МОН 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подготовки специалистов  Правительству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 вопросам формирования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здорового образа жизни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4.4.1.3.   Реализовать              Отчет        АЗО, акимы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Программу "Здоровый      Правительству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образ жизни"             Республики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4.4.2. Целенаправленная экологическая политика и охрана здоровья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народа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Реализация государственных программ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4.4.2.1.  Реализовать               Информация    АЗО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Государственную программу Правительству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"Здоровье народа"         Республики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4.4.2.2.  Реализовать               Информация    АЗО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Государственную           Правительству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развития       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медицинской и            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фармацевтической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Усиление государственного санитарно-эпидемиологического надзора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4.4.2.3.  Внедрить систему          Проект        АЗО,       Май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инфекционного контроля    нормативного 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лечебно-                правового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профилактических          акта    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организациях республики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4.4.2.4.  Создать дополнительно     Проекты       АЗО, МГД 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10 санитарно-карантинных  нормативных   акимы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пунктов на путях въезда   правовых      заинтересованных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страну                  актов        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Внедрение системы страхования населения от возможного ущерба здоровью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4.4.2.5.  Разработать механизм         Проект        АЧС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решения проблем              постановления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безопасности труда на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производстве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4.4.3. Институциональные преобразования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здравоохранения и формирования рынка медицинских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негосударственного сектора в здравоохранении, формирование рынка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медицинских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4.4.3.1.* Совершенствовать систему     Проект        АЗО       Январь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оплаты медицинских услуг:    постановления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разработать и утвердить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Порядок оплаты        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медицинской помощи,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оказываемой юридическими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физическими лицами;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перейти на модель            Проект        АЗО       Июль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частичного фондодержания     нормативного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организациях первичной     правового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медико-санитарной           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4.4.3.2.* Разработать Концепцию        Проект        АЗО, МФ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приватизации в сфере         постановления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здравоохранения на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2000-2002 годы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системы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4.4.3.3.* Рассмотреть возможность      Информация    АЗО,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введения новой модели        Правительству Нацбанк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медицинского страхования     Республики   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МФ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4.4.3.4.  Реализовать Комплексную      Информация    АЗО,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по профилактике    Правительству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болезней, передаваемых       Республики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половым путем                Казахстан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4.4.4. Развитие медицинской науки и медицинского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реализация научно-технических программ по актуальным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проблемам здоровья народа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4.4.4.1.  Разработать                 Проект         АЗО       Март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"Диабет"          постановления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4.4.4.2.  Разработать                 Проекты         АЗО      Март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                   постановления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"Профилактика и 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снижение травматизма в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Республике Казахстан"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законодательной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4.4.4.3.  Внести изменения в Закон   Проект         АЗО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       Закона                  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"Об охране здоровья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граждан в Республике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внедрение новых технологий диагностики и лечения,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международного сотрудничества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4.4.4.4.  Подготовить предложения    Предложения    АЗО        Октябрь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 сертификации страны      во Всемирную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как свободной от           организацию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полиомиелита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4.4.4.5.  Внедрить новые             Информация     АЗО, акимы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медицинские технологии     Правительству  областей,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области диагностики      Республики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лечения заболеваний      Казахстан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4.5. Демография и миграция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Цель: Снизить негативные тенденции в демографических и миграционных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процессах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4.5.1. Активная демографическая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демографической политики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4.5.1.1.  Разработать проект         Проект         АМД, МТСЗ,  Июль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Концепции демографической  нормативного   АСП (по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политики Республики        правового      согласованию),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                  акта           МКИОС, МВД,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МОН, МПРОС,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МСХ, МФ, МЮ,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КНБ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АЗО,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комиссия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семьи и женщин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4.5.1.2.  Создать условия            Информация     АМД         Июль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для сотрудничества с       Правительству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международными             Республики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региональными              Казахстан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организациями, их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представительствами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вопросам демографии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(ЮНПФА ООН, ПРООН и др.)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молодежной политики, предусматривающей обеспечение молодежи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жильем и рабочими местами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4.5.1.3.  Реализовать Концепцию      Информация     МКИОС       Декабрь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государственной            Правительству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молодежной политики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4.5.1.4.  Разработать Программу      Проект         МКИОС       Декабрь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"Молодежь Казахстана"      постановления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условий и разработка действенных механизмов для повышения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активности и роли женщин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4.5.1.5.  Подготовить отчет          Информация    Национальная  Март,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 ходе реализации          Правительству комиссия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Национального плана        Республики    по делам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действий по улучшению      Казахстан     семьи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положения женщин в                       женщин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Республике Казахстан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центральные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4.5.1.6.  Оперативно и               Информация    Национальная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целенаправленно            Правительству комиссия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разъяснять в СМИ           Республики    по делам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политику Главы             Казахстан     семьи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государства решений                      женщин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Правительства Республики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Национальной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комиссии по делам семьи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женщин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Президенте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улучшения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семьи, женщин и детей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обществе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4.5.2. Регулирование внешней миграции населения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законодательства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4.5.2.1.  Внести изменения и         Проект        АМД, МТСЗ,    Июль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дополнения в Закон         Закона        МИД, МВД,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       Республики    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"О миграции населения"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населения"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4.5.2.2.  Разработать проект         Проект        АМД, МТСЗ,    Июль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Закона Республики          Закона        МИД, МВД,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"О беженцах"     Республики    КНБ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     согласованию)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международного сотрудничества в области миграции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4.5.2.3.  Продолжить сотрудничество  Информация    АМД, МИД,     Июль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 международными           Правительству МВД, МОН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региональными              Республики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организациями              Казахстан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вопросам миграции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населения (МОМ, УВКБ ООН,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ЦАЭС, Международная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Федерация Красного креста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Красного полумесяца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другие)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Регулирование иммиграции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4.5.2.4.  Разработать проект         Проект         АМД, МИД,    Апрель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Указа Президента           Указа          МФ, МЮ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       Президента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"О квоте иммиграции"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4.5.3. Содействие возвращению соотечественников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Подписание межгосударственных соглашений об упрощенном порядке выхода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гражданства и оказании содействия в переезде в Казахстан соотечественников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4.5.3.3.  Подготовить и заключить    Проекты        МИД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Соглашения между           международных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Правительствами            договоров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Кубы о порядке взаимных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поездок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4.5.4. Управление и координация миграционных процессов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Организационно-техническое обеспечение миграционных служб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4.5.4.1.  Внести изменения в         Проект         МИД, МВД,    Август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Инструкцию о порядке       нормативного   КНБ (по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выдачи виз Республики      правового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                 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от 18.03.96г.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4.6. Охрана окружающей среды и природопользование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Сохранить и рационально использовать природные ресурсы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4.6.1. Создание эффективной системы управления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природопользованием и охраной окружающей среды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Оптимизация организационной структуры системы государственного управления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контроля за состоянием окружающей среды и природопользованием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4.6.1.1.  Разработать                Проекты        МПРОС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законодательные и          нормативных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подзаконные акты  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охране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природной среды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сбалансированному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использованию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4.6.1.2.  Разработать нормативные    Проекты        МПРОС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правовые акты по оценке    нормативных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воздействия на    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окружающую среду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экологическому аудиту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4.6.2. Создание основ для сбалансированного использования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Экологическое районирование территории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4.6.2.1.  Провести экологическое     Информация      МПРОС, МСХ,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районирование территории   Правительству   акимы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Казахстана путем           Республики 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составления атласов карт   Казахстан 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загрязнения окружающей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среды и природно-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ресурсного потенциала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банка государственных кадастров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4.6.2.3.  Создать единую систему     Проект          МПРОС        Июнь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государственных кадастров  постановления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природных объектов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 основе цифровых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геоинформационных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сети особо охраняемых территорий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4.6.2.3.  Разработать                Проект          МПРОС 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республиканскую            постановления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схему развития и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размещения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особо охраняемых природных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территорий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Изучение и воспроизводство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4.6.2.4.  Разработать программу      Проект          МПРОС, МЭТ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геологического изучения    постановления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недр, обеспечивающую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опережающее развитие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минерально-сырьевой базы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4.6.2.16. Разработать "Концепцию     Информация      МПРОС       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рационального              Правительству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использования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охраны водных ресурсов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трансграничных рек,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находящихся в совместном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пользовании государств-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участников Центрально-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азиатского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Совета (ЦАЭС)"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Переработка производственных и бытовых отходов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4.6.2.6.  Разработать программы      Проект          МПРОС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ликвидации очагов       постановления   МЭМР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радиоактивного             Правительства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загрязнения при разведке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урановых месторождений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4.6.3. Экологическое просвещение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Пропаганда и просвещение по вопросам охраны окружающей среды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рационального использования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4.6.3.1.  Обеспечить выпуск          Отчет           МПРОС  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журналов, брошюр, газет;   Правительству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организация семинаров,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конференций; создание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постоянной просветительской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телепередачи об экологии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окружающей среде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4.6.4. Снизить темпы ухудшения и обеспечить начало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стабилизации качества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4.6.4.1.  Разработать Программу       Проект          АЧС   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развития и                  постановления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совершенствования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Государственной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противопожарной службы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по чрезвычайным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4.6.4.2.  Разработать правила         Проект          АЧС         Сентябрь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представления Декларации    постановления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безопасности промышленного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объекта Республики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4.7. Культура и 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Сохранить и развивать казахскую национальную культуру и язык,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продолжить пропаганду и внедрение в обществе принципов здорового образа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жизни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4.7.1. Культура, язык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Сохранение и развитие казахской национальной культуры, культуры народов,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населяющих Республику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Поддержка и развитие культурного, интеллектуального и научного потенциала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4.7.1.1.  Подготовить юбилейные       Проект         МКИОС,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мероприятия, посвященные    постановления  акимы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1500-летию города           Правительства 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Туркестана                  Республики 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     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гг.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4.7.1.2.  Провести юбилейные          Информация     МКИОС,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мероприятия, посвященные    Правительству  акимы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1500-летию города           Республики    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Туркестана                  Казахстан      Казахстанской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области,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4.7.1.3.  Сформировать экспозицию,    Информацию     МКИОС,     Май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фонды и открыть             Правительству  аким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Национальный музей          Республики     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в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городе Астане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4.7.1.4.  Подготовить мероприятия,    Проект         МКИОС,     Апрель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посвященные 100-летию       постановления  акимы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 дня рождения             Правительства  Северо-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выдающегося казахского      Республики 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писателя Сабита Муканова    Казахстан      области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4.7.1.5.  Подготовить мероприятия,    Проект         МКИОС      Май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посвященные 100-летию       распоряжения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 дня рождения            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выдающегося казахского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акына-импровизатора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Исы Байзакова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4.7.1.6.  Реализовать Национальную    Информация     МКИОС      Декабрь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выпуска           Правительству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социально-важной литературы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 2000-2002 годы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4.7.1.7.  Разработать Программу       Проект         МКИОС, 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"О неотложных мерах по      постановления  акимы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сохранению и развитию       Правительства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культурно-досуговой         Республики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работы на селе"             Казахстан      и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4.7.1.8.  Реализовать Программу       Информация     МКИОС,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"О неотложных мерах по      Правительству 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сохранению и развитию       Республики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культурно-досуговой         Казахстан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работы на селе"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4.7.1.9.  Обеспечить сохранность,     Информация     МКИОС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доступность печатных        Правительству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документальных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фондов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4.7.1.10. Реализовать мероприятия     Информация     МКИОС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поддержке и развитию     Правительству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кинопроизводства,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театрального, музыкального,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изобразительно-прикладного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хореографического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искусства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4.7.1.11. Подготовить Международную   Проект         МКИОС      Октябрь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книжную ярмарку "Книга на   распоряжения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пороге третьего            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тысячелетия"               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государственного и других языков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4.7.1.12. Реализовать                 Информация     МКИОС 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Государственную             Правительству  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функционирования  Республики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развития языков           Казахстан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4.7.1.13. Разработать                 Проект         МКИОС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Государственную             Указа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функционирования 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развития языков на 2001-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2010 годы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культурной, духовной и языковой потребности казахской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диаспоры за рубежом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4.7.1.14. Реализовать                 Информация     МКИОС,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Государственную             Правительству  МИД, АМД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поддержки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соотечественников,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проживающих за рубежом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Укрепление межнационального согласия, развитие традиций и обычаев народов,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проживающих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4.7.1.21. Реализовать программу       Информация     МКИОС, 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деятельности Ассамблеи      Правительству  Ассамблея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народов Казахстана          Республики     народов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     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4.7.2. Развитие отечественного спорта и повышение его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авторитета на международной арене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4.7.2.1.  Внедрить Президентские      Информация     АТурС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тесты физической            Правительству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подготовленности населению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4.7.2.2.  Внедрить принципы           Информация     АТурС,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здорового                   Правительству  акимы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образа жизни с помощью      Республики    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занятий физической          Казахстан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культурой и спортом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4.7.2.3.  Реализовать                 Информация     АТурС,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Государственную             Правительству  акимы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развития          Республики    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массового спорта в          Казахстан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Республике Казахстан на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1996-2000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4.7.2.4.  Разработать                 Проект         АТурС,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Государственную             Президента     АЗО, МОН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развития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физической культуры и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спорта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на 2001-2005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Расширение сети спортивно-оздоровительных сооружений и развитие массового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4.7.2.5.  Подготовить и обеспечить    Информация    АТурС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участие сборных             Правительству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национальных команд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в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XXVII Олимпийских играх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2000 году в г. Сиднее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4.7.2.6.  Совершенствовать            Проекты        АТурС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нормативную правовую        нормативных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базу в области физической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культуры и 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Приоритет 5. Инфраструктура, транспорт и связь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Сформировать конкурентоспособный транспортно-коммуникационный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комплекс, полностью обеспечивающий потребности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5.1. Модернизация и развитие существующих транспортно-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коммуникационных сетей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восстановительного ремонта по магистральным дорогам, начало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строительства на направлениях продвижения основных транзитных грузопотоков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5.1.1.   Продолжить работы по         Информация     МТК       Июнь,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проекту "Развитие            Правительству     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мощностей железнодорожного   Республики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транспорта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(станция Дружба фаза 1)"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5.1.2.   Разработать Программу        Проект         МТК, АМБ,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развития железнодорожного    постановления  РГП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транспорта Республики        Правительства  "Қазақстан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Казакстан на 2000-2005       Республики     темiр жолы"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годы                         Казахстан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5.1.2.   Осуществить строительство    Информация     МТК        Июнь,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автомобильной дороги         Правительству  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Кызыласкер-Кировский,        Республики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37 км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5.1.4.   Продолжить строительство     Информация     МТК, РГП   Декабрь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железнодорожной линии        Правительству "Казахстан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Аксу-Конечная                Республики     темiр жолы"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5.1.5.   Провести текущий ремонт      Информация     МТК, МФ    Июнь,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Усть-Каменогорского шлюза    Правительству      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Республики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5.1.6.   Привлекать иностранные       Информация     МТК, МИД   Декабрь,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инвестиции для приобретения  Правительству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судов класса река-море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основной опорной сети автодорог, формирование придорожной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инфрастуктуры, совершенствование существующих систем связи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5.1.7.   Провести реконструкцию       Информация     МТК  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автомобильной дороги         Правительству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Алматы-Гульшад-Акчатау-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Караганда-Астана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5.1.8.   Осуществить строительство    Информация     МТК  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восточного обхода            Правительству                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г. Астаны "Ерейментау-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Аршалы"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5.1.9.   Провести реабилитацию        Информация     МТК      Июль,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автодорог Западного          Правительству    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Казахстана                   Республики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5.1.10.  Произвести устройство        Информация     МТК      Октябрь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черного покрытия на          Правительству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автомобильных дорогах: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Доссор-Кульсары-Бейнеу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(17 км);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Бейнеу-Нукус (4 км);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Атырау-Актюбинск (7 км)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5.1.11.  Продолжить строительство     Информация    Аким  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моста через реку Урал        Правительству Западно-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городе Уральске            Республики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    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МФ, МТК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Дальнейшее развитие инфрастуктуры  водного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5.1.12.  Обеспечить дальнейшее        Информация    МТК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развитие инфрастуктуры       Правительству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порта Актау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5.2. Внедрение передовых технологий перевозок, качественное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обновление подвижного состава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инновационной политики в отношении развития коммуникационных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сетей, внедрения информационных средств, обеспечение конкуренции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отечественном рынке связи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5.2.1.   Развивать спутниковую сеть   Информация        МТК   Ноябрь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ДАМА для телефонизации       Правительству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сельских и труднодоступных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регионов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5.2.2.   Модернизировать существующие Информация        МТК   Ноябрь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системы и сети               Правительству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телекоммуникаций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 увеличением численности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абонентов до 2 миллионов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5.2.3.   Завершить строительство      Информация        МТК   Июнь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национальной информационной  Правительству           декабрь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супермагистрали              Республики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5.2.4.   Разработать и реализовать    Проект         МТК, МФ, Июнь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развития почтово-  постановления  АМБ,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сберегательной системы       Правительства  Нацбанк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Республики     (по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Информация     Народный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Правительству  сберегате-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Республики     льный банк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5.2.5.   Сформировать сеть            Информация     МТК          Декабрь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национальных аэропортов      Правительству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(гг. Астана, Атырау,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Алматы)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Продолжить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нового аэропорта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г. Астане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Реконструировать взлетно-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посадочную полосу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аэропорта г. 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Привлечь инвестиции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строительство пассажирского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терминала аэропорта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Создать базовые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международные аэропорты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(гг. Астана, Атырау,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Алматы) и Центры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технического обслуживания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ремонта по типам судов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5.2.6.   Разработать порядок           Проект          МТК       Март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использования сетей           постановления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телекоммуникаций общего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пользования для нужд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органов государственного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управления, обороны,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безопасности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правопорядка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единого информационного поля для транспортно-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коммуникационного комплекса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5.2.7.   Создать единую                Информация      МТК       Октябрь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автоматизированную            Правительству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информационную систему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транспортного комплекса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Электрификация и увеличение пропускной способности основных направлений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железнодорожных путей, качественное обновление подвижного состава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пассажиров и грузовых перевозок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5.2.8.   Сформировать Центральный      Информация      МТК       Декабрь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транспортный коридор          Правительству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"Северный Казахстан -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Западный Казахстан".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Продолжить разработку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проекта новой железной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дороги Донское-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Краснооктябрьский рудник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5.2.9.   Продолжить работу по          Информация      МТК       Ноябрь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сокращению времени            Правительству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сообщения на маршруте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Алматы-Астана (обеспечить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закупку техники для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ремонта железнодорожного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пути с использованием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финансовой помощи ЕБРР)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5.3. Обеспечение эффективной системы управления отраслью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управления подотраслями транспортно-коммуникационного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комплекса, в том числе через внедрение системы стратегического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планирования и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5.3.1.   Разработать Концепцию         Проект          МТК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развития национальной         нормативного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транспортной инфрастуктуры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период до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Проведение целенаправленной государственной политики по увеличению объемов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транзита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5.3.2.   Провести IV заседание         Информация      МТК,   Май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Проектной рабочей группы      Правительству   МГД,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"Транспорт и пересечение      Республики      МИД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границ в рамках Специальной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программы ООН для экономик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Центральной Азии (СПЕКА)"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5.3.3.   Провести V заседание          Информация      МТК,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проектной рабочей             Правительству   МГД,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группы- "Транспорт и          Республики      МИД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пересечение границ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рамках Специальной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программы ООН для экономик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Центральной Азии (СПЕКА)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5.4. Совершенствование законодательства, учета и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системы статистического учета и отчетности,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соответствующей международным стандартам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5.4.1.   Разработать Закон             Проект Закона   МТК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         Республики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 железнодорожном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транспорте"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5.4.2.   Разработать Закон             Проект Закона   МТК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         Республики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 торговом мореплавании"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5.4.3    Разработать Закон             Проект Закона   МТК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         Республики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"Об автомобильных дорогах"   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5.4.4.   Разработать нормативные       Проекты         МТК  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правовые акты для             нормативных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регулирования рынка  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автомобильных перевозок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5.4.5.   Внести изменения в            Проекты         МТК    Ноябрь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нормативные акты и            нормативных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международные Соглашения      актов,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целях защиты                предложения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национального рынка и         внесении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экономических интересов       изменений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государства                   международные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Соглашения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5.4.6.   Разработать Программу         Проект          МТК       Август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развития отрасли              постановления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гражданской авиации          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5.4.7.   Совершенствовать              Проекты         МТК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нормативную правовую          нормативных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базу в части создания         правовых актов     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конкурентных условий на       Информация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воздушном транспорте          Правительству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Приоритет 6. Энергетические ресурсы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Цель: Сформировать экспортоориентированный, технологически связанный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топливно-энергетический комплекс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6.1. Обеспечение энергетической независимости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6.1.1.   Разработать План               Проект          МЭМР   Апрель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мероприятий,                   постановления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обеспечивающий     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энергетическую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независимость Республики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6.2. Удовлетворение внутреннего спроса на нефть, газ и продукты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их переработки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6.2.1.   Завершить бурение первой       Информация      МЭМР,    Май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разведочной скважины на        Правительству   ЗАО ННК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морском шельфе                 Республику    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Казахстан     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6.2.2.   Провести конкурсы по           Информация     МИД, МЭМР  Май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выбору инвесторов для          Правительству  МПРОС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разработки газовых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месторождений Южного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6.2.3.   Продолжить работу по           Информация      МЭМР,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реконструкции Атырауского      Правительству   ЗАО ННК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нефтеперерабатывающего         Республики      "Казахойл"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завода                         Казахстан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6.2.4.   Расширить пропускную           Информация      МЭМР,    Июнь,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способность нефтепровода       Правительству   ЗАО НКТН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Атырау-Самара                  Республики      "КазТрансОйл"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Казахстан       (по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6.2.5.   Завершить ТЭО нефтепровода     Информация      МЭМР,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Кенкияк-Атырау                 Правительству   ЗАО НКТН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      "КазТрансОйл"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Казахстан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6.2.6.   Увеличить добычу нефти         Информация      МЭМР,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 счет интенсификации         Правительству   ЗАО ННК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добычи нефти на действующих    Республики     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месторождениях                 Казахстан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6.2.7.   Продолжить работу по           Информация      МЭИТ, ЗАО Июнь,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решению вопроса с Российской   Правительству   НКТН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Федерацией по увеличению       Республики     "КазТрансойл"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квоты на транспортировку и     Казахстан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замещение нефти для экспорта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ближнее и дальнее зарубежье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6.3. Создание евразийской сети экспортных нефтепроводов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газопроводов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Решение политических и юридических проблем, связанных с освоением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казахстанского сектора Каспийского моря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6.3.1.   Продолжить работу по       Проекты        МИД,      В течение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определению правового      межправитель-  МПРОС,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статуса Каспийского моря   ственных       МЭМР,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соглашений     ЗАО ННК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Информация    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Правительству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Республики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     АО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"Казахстан-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Каспийшельф"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(по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6.3.2.   Принять необходимые меры   Информация    МЭМР, ЗАО   Июнь,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увеличению экспортных   Правительству ННК  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возможностей               Республики   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нефтедобывающих            Казахстан     (по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предприятий Республики                   сованию),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                           ЗАО НКТН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"КазТрансОйл"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(по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Проработка окончательных вариантов экспортных и внутренних нефтепроводов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газопроводов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6.3.3.   Продолжить работу по       Отчет          МЭМР, МИД  Июнь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определению приоритетных   Правительству  ЗАО ННК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вариантов дополнительных   Республики     "Казахойл"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экспортных нефтепроводов   Казахстан      (по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ЗАО НКТН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"КазТрансОйл"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нормативной документации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6.3.4.   Разработать нормативную    Проекты         МЭМР,     Декабрь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документацию строительства нормативных     МПРОС,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эксплуатации нефте- и    правовых актов  ЗАО НКТН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газопроводов                               "КазТрансОйл"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(по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6.4. Эффективные энерготехнологии с использованием разнообразных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энергоресурсов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энерготехнологических комплексов на нефтегазопромыслах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6.4.1.   Реализовать проект            Информация       МЭМР,     Январь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"Модернизация национальной    Правительству    ОАО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электрической сети" для       Республики       "KEGOC"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повышения надежности          Казахстан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функционирования основной                     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государственной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электропередачи напряжением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500, 220 кВ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6.4.2.   Подготовить документы для     Проект           МЭМР,    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организации Системного        нормативного     ОАО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оператора рынка               правового акта   "KEGOC"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электроэнергии                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6.4.3.   Разработать, утвердить        Совместный       МЭМР,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 и ввести в действие           приказ           АМБ, ОАО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методологию расчета           Министра         "KEGOC"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тарифов на услуги             энергетики,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Национальной                  индустрии и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электросетевой компании,     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создать равно выгодные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условия для всех             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участников оптового рынка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электроэнергии, снизить      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зависимость тарифов на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передачу электроэнергии      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 расстояния                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естественных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монополий,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защите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конкуренции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поддержке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бизнеса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6.4.4.   Создать и развивать           Информация       МЭМР,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оптовые и региональные        Правительству    акимы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рынки электроэнергии          Республики       областей,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  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и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ОАО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"KEGOC"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6.4.5.   Провести обзор                Информация       МЭМР,     Май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действующих процедур          Правительству    АМБ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механизмов и регулирования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расчета тарифов за электро-,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теплоснабжение, с целью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обеспечения полного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покрытия себестоимости.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базе данного обзора        Проекты                    Август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внести поправки в             нормативных                2000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соответствующие      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законодательные акты или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реализация программы развития атомной энергетики и урановой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6.4.6.   Внедрить современные          Информация     МЭМР,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технологии для получения      Правительству  НАК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новых видов урановой          Республики    "Казатомпром"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продукции на основе           Казахстан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совместных научных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разработок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6.4.7.   Расширить географию           Информация    МЭМР, НАК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экспорта урана                Правительству "Казатомпром"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   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Стабилизация добычи энергетического угля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6.4.16.  Развивать добычу              Информация     МЭМР,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низкозольных углей            Правительству  МТК,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месторождений Каражира,       Республики     МИД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Шубарколь и Шоптыколь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6.5. Экология и охрана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Внедрение природоохранных технологий добычи углеводородов на базе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стандартов ИСО 14000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6.5.1.   Внедрять меры по охране       Информация     МЭМР,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недр и окружающей природы     Правительству  МПРОС,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 разработке нефтяных       Республики     ЗАО ННК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газовых месторождений       Казахстан     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Получение экологически чистого энергоносителя из низкосортных углей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6.5.2.   Разработать технологии        Информация      МОН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глубокой переработки          Правительству   МЭМР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бурых малозольных углей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 получением экологически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чистого топлива и товарной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продукции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Приоритет 7:  Профессиональное правительство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Создать компактное и профессиональное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7.1. Межведомственная координация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Реформа правовой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7.1.1.   Подготовить отчет о ходе      Информация    МЮ,      Ежемесячно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выполнения Плана              Правительству центральные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законопроектных работ на      Республики 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2000 год                      Казахстан и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Министерству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7.1.2.*  Разработать План              Проект        МЮ,         Декабрь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законопроектных работ на      постановления центральные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2001 год                      Правительства исполнительные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    органы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Усиление и укрепление процедурных механизмов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7.1.3. * Разработать нормативный       Проект        МЭТ,АСП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правовой акт, разъясняющий,   Постановления (по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что должна включать в себя    Правительства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государственная программа,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концепция, и другие подобные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документы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7.2. Децентрализация государственных функций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Проведение функционального анализа в каждом центральном и 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исполнительном органе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7.2.1.   Подготовить проект            Проект       АСП (по 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распоряжения Премьер-         распоряжения согласованию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Министра Республики           Премьер-     МФ, МЮ, МЭТ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о создании         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рабочей группы по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разработке типовой методики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функционального анализа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функций сектора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7.3. Совершенствование системы отбора и продвижения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государственных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программы развития национальной системы подготовки кадров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службы по приоритетным направлениям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7.3.1.** Разработать Концепцию          Проект       АГС (по       Август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обучения государственных       нормативного согласованию),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служащих                       правового    МОН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акта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7.3.2.** Учредить Совет по подготовке   Проект       АГС (по      Декабрь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управленческих кадров при      Указа        согласованию)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Президенте Республики          Президента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единого механизма конкурсного отбора и аттестации кадров,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 также переподготовки и продвижения государственных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7.3.3.** Создать республиканский        Проект         АГС (по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центр тестирования и           постановления  согласованию),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информации                     Правительства  МОН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7.3.4.   Разработать и внедрить         Приказ         АГС (по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национальные тесты для         Председателя   согласованию)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кандидатов на                 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государственную службу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единой информационной системы государственного управления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7.3.5.** Обеспечить реализацию          Доклад       АГС (по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реформы государственной        Президенту   согласо-    декабрь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службы на уровне местных       Республики   ванию),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исполнительных органов         Казахстан,   акимы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информация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Правительству  гг.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  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Казахстан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7.4. Нормативное правовое обеспечение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законодательства по вопросам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7.4.1.   Принять меры по повышению     Проект         АГС (по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эффективности системы         постановления  согласованию),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переподготовки и повышения    Правительства  центральные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квалификации государственных  Республики  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служащих                      Казахстан      органы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судебной системы, укрепление соблюдения правопорядка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7.4.2.** Разработать проект            Проект        МЮ,     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Закона Республики             Закона        Верховный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 судах и          Республики    Суд (по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статусе судей в Республике    Казахстан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7.4.3.   Совершенствовать              Проекты        МЮ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 нормативную правовую базу,    нормативных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регулирующую государственную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регистрацию нормативных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7.4.4.** Использовать возможности      Информация     МЮ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донорских                     Правительству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организаций для укрепления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независимости судейства,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обеспечения соблюдения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судебных постановлений,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улучшения правового доступа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всех слоев населения,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повышения квалификации судей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7.5. Усиление борьбы с коррупцией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7.5.1.** Реализовать Государственную   Информация   Рабочий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по борьбе с         Президенту   орган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коррупцией на 1999-2000 годы  Республики   Совета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 и  Безопасности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Правитель-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ству        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   (по согла-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    сованию),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КНБ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МВД, Генпроку-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ратура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7.5.2.*  Разработать:                  Проект       Рабочий     Декабрь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Государственную               Указа        орган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по борьбе с         Президента   Совета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коррупцией и на 2001-2005     Республики  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годы                          Казахстан   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(по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ванию), МВД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борьбы с            Проект       Рабочий 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преступностью в               постановле-  орган Совета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Республике Казахстан          ния          Безопасности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2000-2002 годы             Правитель-  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ства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   (по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    ванию),МВД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заинтересо-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государст-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венные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7.5.3.*  Внести изменения и            Проект       МВД,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дополнения в Закон            Закона       Генпрокура-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         Республики   тура (по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 борьбе с                   Казахстан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коррупцией" с учетом                       МГД, АГС (по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наработанной практики в                   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сфере борьбы с коррупцией                  КНБ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7.5.4.*  Внести изменения в Указ       Проект       АГС (по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Президента Республики         Указа        согласованию),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от 26 мая           Президента   КНБ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1997 года "Об утверждении     Республики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инструкции по обязательной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проверке граждан,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поступающих на государст-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венную службу в Республике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7.5.5.*  Освещать в СМИ вопросы        Информация   МКИОС, КНБ    Декабрь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криминогенной обстановки,     Правительству (по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состояние борьбы с            Республики  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коррупцией и преступностью    Казахстан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7.6.6.*  Разработать ведомственные     Программы    Центральные   Март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программы (планы) действий,   (Планы)      и местные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предусматривающие, в первую   действий, 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очередь, решение вопросов     утвержденные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действенной борьбы с          приказом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коррупционными явлениями,    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всемерную экономию            центрального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материальных и финансовых     или местного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средств, соблюдение в         исполнительного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повседневной деятельности    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 этики государственного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служащего                     Информация    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7.6. Усиление разъяснительной работы с населением о проводимых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действиях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7.6.1.*  Сформировать комплексные      Проект        МКИОС,       Март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рабочие группы  из числа      распоряжения  центральные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заинтересованных министерств  Премьер-   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ведомств по широкому        Министра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разъяснению и пропаганде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местах первоочередных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мер Правительства,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Программы действий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Правительства на 2000-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2002 годы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7.6.2.*  Организовать работу           Решения       Акимы  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информационно-                акимов        областей,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пропагандистских групп в      Информация    гг. Астаны   Июнь,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регионах по разъяснению и     Правительству и Алматы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пропаганде Программы действий Республики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Правительства на 2000-2002    Казахстан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годы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7.6.3.*  Продолжить практику           Проведение    МКИОС,     Постоянно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проведения "круглых столов",  круглых      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встреч руководителей          столов и      и ведомства,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центральных и местных         встреч       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исполнительных                         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органов с представителями     Информация    гг. Астаны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общественно-политических      Правительству и Алматы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партий и движений,            Республики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неправительственных           Казахстан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организаций, национально-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культурных центров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7.6.4.*  Освещать в СМИ ход            Информация    МКИОС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реализации социально-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экономических и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демократических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преобразований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План мероприятий по реализации Программы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действий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на 2000-2002 годы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2001-2002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Приоритет 3. Экономический рост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3.1. Макроэкономическая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Цель: Ликвидировать диспропорции и несбалансированность социально-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экономических процессов, не допуская ухудшения основных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социальных параметров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Определение и разработка основных макроэкономических параметров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3.1.1.   Разработать ежегодный Проект         МЭТ,Нацбанк (по   Август,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индикативный план     постановления  согласованию),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социально-            Правительства 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экономического        Республики     и агентства,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развития              Казахстан      национальные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                           компании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 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акимы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3.1.2.   Разработать меры по   Предложения    АСП (по           Июнь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интеграции процессов  Правительству  согласованию)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стратегического,      Республики     МЭТ, МФ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индикативного и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бюджетного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планирования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3.1.3.   Проводить             Информация     МЭТ, МИД,АС       Ежеквар-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мониторинг развития   Правительству                    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мировой               Республики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экономики             Казахстан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Совершенствование статистических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3.1.4.   Внести изменения      Проект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дополнения в Закон  Закона         АС                Апрель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 Республики    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 государственной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статистике"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3.1.5.   Создать постоянно     Проект         МИД, МЮ           Декабрь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действующую           постановления 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Межведомственную      Правительства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комиссию при          Республики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Правительстве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возложив на нее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проведение: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инвентаризации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существующих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договоров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на предмет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их соответствия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законодательству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проводимым реформам;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экспертизы всех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проектов международных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договоров, в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обеспечения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соответствия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национальным интересам,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действующему законода-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тельству и проводимым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республике реформам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3.2. Денежно-кредитная (монетарная)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Цель: Создать благоприятные условия для экономического роста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Повышение эффективности использования инструментов денежно-кредитной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3.2.1.** Обеспечить переход    Информация       Нацбанк (по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новый режим        Правительству    согласованию)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денежно-кредитной     Республики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политики-инфляционное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таргетирование,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предполагающего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установление целевых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показателей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инфляции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3.2.2.*  Ввести официальную    Постановления    Нацбанк (по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учетную ставку        Правления        согласованию)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Нацбанка              Нацбанка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3.2.3.   Поддерживать          Информация       Нацбанк (по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 официальные ставки    Правительству    согласованию)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Нацбанка на слабо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положительном уровне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реальном выражении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3.2.4.   Сохранить режим       Информация       Нацбанк (по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свободно плавающего   Правительству    согласованию)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обменного курса      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тенге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3.2.5.   Повысить уровень      Информация       Нацбанк (по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монетизации           Правительству    согласованию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экономики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неинфляционными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3.2.6.   Предоставлять         Постановления    Нацбанк (по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краткосрочные         Правления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кредиты (дневные и    Нацбанка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овернайт) банкам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для обеспечения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потребности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краткосрочной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ликвидности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3.2.7.   Проводить мониторинг  Методика,        Нацбанк (по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изменения реального   утвержденная     согласованию)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эффективного         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валютного курса      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тенге и анализ        Нацбанка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динамики обменных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курсов и инфляции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странах-торговых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партнерах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3.2.8.   Создать и ввести в    Информация       МФ            Декабрь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действие систему      Правительству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мониторинга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заимствования и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долга местных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исполнительных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3.2.9.   Определить            Проекты          МФ, МЭТ     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требования и          нормативных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порядок      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осуществления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Министерством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финансов финансовой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экспертизы условий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займов, привлекаемых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Правительством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местными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исполнительными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3.2.10.  Эмитировать           Информация       МФ              Исходя из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государственные       Правительству                    ситуации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ценные бумаги с       Республики                       на рынках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более длительными     Казахстан                        ссудного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сроками обращения                                      капитала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благоприятных условий для привлечения сбережений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в финансовый сектор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3.2.11.* Совершенствовать      Проекты          Нацбанк (по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систему               нормативных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обязательного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коллективного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гарантирования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(страхования) вкладов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(депозитов)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3.2.12.  Развивать             Проекты          Нацбанк (по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альтернативные        нормативных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инструменты           правовых актов   Ассоциация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вложения средств                       банков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населения -      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страховые полисы,                      Ассоциация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золотые                                финансистов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инвестиционные   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монеты, облигации                      Союз страховщиков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Дальнейшее укрепление и консолидация банков и других организаций,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осуществляющих отдельные виды банковских операций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3.2.13.  Внести изменения      Проект Закона    Нацбанк (по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и дополнения в Указ   Республики       согласованию)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Президента            Казахстан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имеющий силу закона,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 банках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банковской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Республике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3.2.14.  Совершенствовать      Проекты          Нацбанк (по 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нормативную правовую  нормативных      согласованию)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базу, регулирующую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порядок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особенности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ликвидации банков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3.2.15.  Совершенствовать      Проекты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 лицензирование и      нормативных      Нацбанк (по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пруденциальное        правовых актов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регулирование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 банков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организаций,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осуществляющих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отдельные виды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банковских операций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3.2.16.* Разработать проект    Проект Закона    Нацбанк (по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Закона Республики     Республики       согласованию)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внесении изменений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дополнений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некоторые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законодательные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акты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вопросам банковской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тайны"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3.2.27.  Совершенствовать      Проекты          Нацбанк (по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систему отчетности    нормативных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банков и организаций,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осуществляющих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отдельные виды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банковских операций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3.2.18.  Совершенствовать      Проекты          Нацбанк (по    Сентябрь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 денежно-кредитную     нормативных      согласованию)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статистику в 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методологией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Международного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валютного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3.2.24.  Углубить и расширить  Проекты          Нацбанк (по    Постоянно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сотрудничество в      международных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области финансово-    договоров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банковской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 Национальным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Банком и центральным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(национальными)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банками ближнего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дальнего зарубежья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3.2.20   Проведение полных     Информация       Нацбанк (по 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выездных проверок     Правительству    согласованию)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пяти               Республики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системообразующим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3.2.21.  Перейти на новый      Информация       Нацбанк (по    Май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план счетов           Правительству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коммерческих банков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условий для дальнейшего кредитования банками реального сектора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3.2.22.  Внести предложения    Предложения      МЭТ, МФ,        Февраль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 мерах и механизмах, Правительству    Нацбанк (по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позволяющих банкам    Республики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второго уровня на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взаимовыгодных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условиях предоставлять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кредиты представителям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реального сектора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3.2.23.* Разработать проект    Проект Закона    Нацбанк (по  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Закона Республики     Республики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 лизинге" Казахстан        МФ, МЭМР, МГД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3.2.24.  Разработать и         Проекты          Нацбанк (по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апробировать систему  нормативных      согласованию),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мониторинга           правовых актов   МЭМР, МФ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реального сектора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3.2.25.  Разработать           Проекты          Нацбанк (по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нормативную правовую  нормативных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базу деятельности     правовых актов   МЭМР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стройсбережений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3.2.26.  Совершенствовать      Проекты          Нацбанк по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нормативную правовую  нормативных      согласованию),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базу ипотечного       правовых актов   МЭТ, МФ, МЮ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кредитования,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частности,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области жилищного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3.2.27.  Разработать           Постановление    Нацбанк (по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нормативную           Правления        согласованию),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правовую базу         Нацбанка         АМБ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функционирования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обществ взаимного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страхования субъектов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малого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Реформа страхования и усиление страховой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3.2.28.  Разработать проект    Проект Закона    Нацбанк (по    Июнь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Закона Республики     Республики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        Казахстан        МФ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 страховании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страховом рынке"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3.2.29.* Разработать           Проект Указа     Нацбанк (по    Июнь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"Государственную      Президента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развития    Республики       МТСЗ, МГД, МФ,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страхования на 2000-  Казахстан        МЭТ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2002 годы"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3.2.30.  Повысить требования   Проекты          Нацбанк (по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 капитализации,      нормативных     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уровню страховых      правовых актов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резервов и надежности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их размещения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другим показателям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 страховых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3.2.31.* Совершенствовать      Проекты          Нацбанк (по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систему надзора и     нормативных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регулирования         правовых актов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страховых компаний,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приведение ее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соответствие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международными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стандартами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3.2.32.  Повышать качество и   Проекты          Нацбанк (по   Постоянно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расширять перечень    нормативных     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страховых услуг,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особенно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страхования жизни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аннуитетов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платежной системы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3.2.33.  Разработать проект    Проект           Нацбанк (по 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Правил осуществления  нормативного    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клиринга              правового акта   МФ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3.2.34.  Разработать проект    Проект           Нацбанк (по   Март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Правил выпуска и      нормативного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использования         правового акта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платежных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карточек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3.3. Налогово-бюджетная (фискальная) политика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проводить сбалансированную налогово-бюджетную политику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3.3.1. Повышение эффективности налогово-бюджетной политики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неинфляционное финансирование бюджетного дефицита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Реформа налогового администрирования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3.3.1.1. Рассмотреть           Предложения      МФ, МЭТ,      Февраль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возможность введения  Правительству    Нацбанк (по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налогообложения       Республики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доходов или убытка    Казахстан        МГД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 курсовой разницы,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банковских процентов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прироста капитала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 продаже акций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учетом возможного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влияния на развитие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банковской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3.3.1.2. Разработать           Проект           МГД, МФ,      Август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Налоговый кодекс      Налогового       МЭТ,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кодекса          министерства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Республики       и ведомства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3.3.1.3. Совершенствовать      Проекты          МГД, МФ       Постоянно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подзаконные           нормативных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нормативные акты по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налогообложению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таможенному делу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3.3.1.4. Внедрить              Проект           АС, МЮ, МГД   Июнь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государственный       постановления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Общий     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классификатор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предприятий и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организаций в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органах для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сопоставимости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регистров (реестров)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субъектам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3.3.1.5. Проводить мониторинг   Информация      МГД  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и анализ поступлений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налогов по крупным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налогоплательщикам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3.3.1.6. Реализовать проект     Отчет           МГД           Июнь,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Всемирного банка       Правительству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"Модернизация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налогового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администрирования"-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КZ-3867. Создать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информационную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налоговую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интегрированную систему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3.3.1.7. Разработать Программу   Проект         МГД           Июнь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повышения квалификации   нормативного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налоговых инспекторов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3.3.1.8. Разработать план        Проект         МГД           Август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действий по             постановления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реформированию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таможенной службы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3.3.1.9. Разработать на базе     Проект         МГД           Август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Концепции               постановления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совершенствования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таможенной службы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2000-2000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реформированию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таможенной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3.3.1.10. Внедрить единую        Проект         МГД, МТК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автоматизированную      нормативного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систему организации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работы таможенных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органов,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доставки таможенных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грузов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3.3.1.11. Разработать проект     Проект Закона  МФ, МГД       Апрель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Закона Республики       Республики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 внесении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изменений и дополнений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Закон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аудиторской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3.3.1.12. Повысить ставки        Проект         МГД, МФ       Февраль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акцизов на водку        постановления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водочные изделия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3.3.1.13. Ввести                 Проекты        МГД, МФ       Июнь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дифференцированные      нормативных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ставки акцизного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налога на внутреннее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производство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видам алкогольной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продукции, исчисляемые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 учетом стоимости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продукции со 100%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содержанием этилового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спирта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3.3.1.14. Произвести пересмотр    Проект        МГД           Май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порядка лицензирования   постановления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для спиртной продукции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3.3.1.15. Разработать             Проект        МГД    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Концепцию развития       постановления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государственного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регулирования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производства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оборота этилового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спирта и алкогольной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2000-2002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3.3.1.16. Разработать новую       Проект        МГД, МЭМР,    Март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методологию сбора        постановления МФ, МЭТ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акцизов и НДС на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нефтепродукты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3.3.1.17. Реализовать             Информация    МГД  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Программу по усилению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государственного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регулирования оборота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нефтепродуктов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3.3.1.18. Продолжить работу       Проект        МГД, МФ, МИД  Постоянно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переходу на взимание  международного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налогов по принципу      соглашения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места назначения 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странами СНГ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3.3.1.19. Разработать проект      Проект        МГД, МЭТ, МФ, Март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 Закона Республики        Закона        МСХ, МЭМР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 внесении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изменений и дополнений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Закон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Z970067_ </w:t>
      </w:r>
      <w:r>
        <w:rPr>
          <w:rFonts w:ascii="Times New Roman"/>
          <w:b w:val="false"/>
          <w:i w:val="false"/>
          <w:color w:val="000000"/>
          <w:sz w:val="28"/>
        </w:rPr>
        <w:t xml:space="preserve">  Казахстан "О банкротстве"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3.3.1.20. Разработать проект      Проект        МЭ, МТК, АЗО,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 Закона Республики        Закона        МСХ, МВД,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 внесении    Республики    МЮ, МЭМР,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изменений и дополнений   Казахстан     МОН, МКИОС,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Закон Республики                     МТСЗ, МГД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лицензировании"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3.3.1.21. Разработать проект      Проект        МЭИТ, МГД     Июль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Закона Республики       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 трансфертных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ценах"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3.3.1.22. Провести обзор с целью  Информация    МЭ, МЮ, МЭМР, Август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выявления необходимости  Правительству МСХ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внесения изменений и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дополнений в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законодательные акты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залоговом обеспечении,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аренде и в другие законы,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регулирующие экономические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договорные отношения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Проведение бюджетной реформы во взаимоотношениях "центр-регионы"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3.3.1.23. Совершенствовать        Проекты        МФ, МЭТ, МГД  Постоянно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 нормативную правовую     нормативных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базу по государственным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финансам в части: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дальнейшего уточнения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функций центральных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местных исполнительных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органов в части          Информация         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финансирования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бюджетных программ;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совершенствования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порядка формирования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республиканского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местных бюджетов;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дальнейшего внедрения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нормативных методов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планирования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3.3.1.24. Подготовить Доклад с    Проект         МФ, МГД,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факторным анализом       Доклада        МЭТ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причин, вызывающих рост  Президенту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дефицита бюджета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3.3.1.25. Разработать меры на     Предложения в  МФ, МГД, 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основе факторного        Правительство    МЭТ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анализа причин,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вызывающих рост дефицита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бюджета, принятие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которых позволит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сократить в ближайшие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годы имеющийся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стране бюджетный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дефицит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3.3.1.26. Принять меры по          Информация    МФ, акимы    Июнь,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сбалансированности        Правительству областей,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местных бюджетов с        Республики    гг. Астаны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учетом ранее              Казахстан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накопленного долга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местных исполнительных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органов, включая долг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возврату ранее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полученных бюджетных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ссуд (кредитов),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устанавливаемого лимита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долга на соответствующий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финансовый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3.3.1.27. Упразднить специальную   Проекты       МФ, МЭТ,     Июнь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экономическую зону        нормативных   МГД аким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г. Астаны                 правовых      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Рационализация государственных расходов и переход на программный метод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формирования расходной части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3.3.1.28. При разработке бюджета   Информация    МФ    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республики обеспечить     Правительству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его дефицит в 2001 году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уровне 2,2% к ВВП,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3.3.1.29. Осуществлять             Информация    МФ           Февраль,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координацию, контроль     Правительству              август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мониторинг              Республики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государственных закупок,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осуществляемых за счет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средств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местных бюджетов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3.3.1.30. Подготовить проект       Проект        МФ           Май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Закона Республики        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 внесении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изменений и дополнений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Закон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Z970163_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закупках"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3.3.1.31. Разработать и довести    Информация    МФ    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 государственных        Правительству            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учреждений типовую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(стандартную) конкурсную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документацию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государственным закупкам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товаров, работ и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3.3.1.32. Совершенствовать         Проекты       МФ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нормативную правовую      нормативных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базу по вопросам 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государственных закупок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3.3.1.33. Совершенствовать         Информация    МФ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бюджетную классификацию   Правительству            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соответствии с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рекомендациями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Международного валютного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Эффективное управление государственной собственностью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3.3.1.34. Реализовать Программу   Информация     МФ, МГД,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 приватизации и           Правительству  МЭТ, МСХ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повышения эффективности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управления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имуществом на 1999-2000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годы,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"голубых фишек"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3.3.1.35. Рассмотреть и           Информация     МФ, АМБ,   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утвердить ежегодные      Правительству  отраслевые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бизнес-планы,            Республики     министерства,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инвестиционные           Казахстан      советы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программы и бюджеты,                    директоров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включая сметы                           (по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административных                        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расходов акционерных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обществ и товариществ,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где государство имеет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долю более 50%.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3.3.1.36. Усилить работу по       Информация     МФ        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обеспечению в 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запланированных объемах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поступлений в бюджет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средств от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объектов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собственности и погашения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ранее выданных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бюджета кредитов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оптимального портфеля государственных обязательств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повышение кредитного рейтинга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3.3.1.37. Осуществлять ежегодную  Информация     МФ, МЭ,     Июль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  оценку состояния        Правительству  Нацбанк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прогноза на           Республики    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предстоящий 10-летний   Казахстан,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период государственного копия-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гарантированного      Министерству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государством           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заимствования и долга  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3.3.1.38. Обеспечить строгий      Информация     МФ, МЭТ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контроль за соблюдением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лимита выдачи новых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правительственных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гарантий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3.3.1.39. Установить строгий      Информация     МФ, МЭТ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контроль за выдачей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новых правительственных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гарантий только на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основе полного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залогового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3.3.1.40.  Разработать систему    Проект         МФ, МЭТ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постоянного мониторинга постановления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финансового состояния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компаний, получивших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правительственные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гарантии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3.3.1.41. Обеспечить активную     Информация     МФ, МЭТ,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работу по возвращению   Правительству  МГД,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средств в бюджет от     Республики     Генпрокуратура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предприятий,            Казахстан  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организаций,                           Эксимбанк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допустивших невозврат                  согласованию)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кредитам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гарантированным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3.3.1.42. Осуществление           Информация     Технический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техническим комитетом   Правительству  комитет (МЭТ,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мониторинга             Республики     МФ, МГД,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выполнение              Казахстан      МЭМР, МТСЗ,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Меморандума                            АСП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Нацбанк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Решение проблемы неплатежей и недопущение роста кредиторской задолженности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3.3.1.43. Разработать Порядок     Проект         МФ, МЮ    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регистрации гражданско- постановления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правовых сделок,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заключаемых казенными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предприятиями за счет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средств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бюджета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выполнения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государственного заказа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3.3.1.44. Составить график        Информация     МФ 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ликвидации   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задолженности, не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не относящейся к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пенсиям. Объем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задолженности,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относящийся к пенсиям,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будет сокращен в 2000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году по крайней мере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10 млрд.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3.3.1.45. Разработать и внедрить  Проект         МГД, МЭТ,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  вексельный механизм     постановления  МФ, МЭМР, 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решения проблем         Правительства  МТК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неплатежей и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оздоровления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экономики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3.3.1.46. Продолжить работу по    Информация     МГД, акимы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внедрению системы       Правительству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безналичных расчетов    Республики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клиринговых операций  Казахстан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3.4. Улучшение инвестиционного климата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Мобилизовать внутренние и внешние инвестиционные ресурсы в целях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дальнейшего экономического роста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3.4.1. Формирование высокого инвестиционного рейтинга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международной информационной кампании "Инвестирование в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Казахстан"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3.4.1.1.  Наладить регулярные     Информация     МКИОС     Ежеквартально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связи Правительства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 средствами массовой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информации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и зарубежных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стран в целях освещения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его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3.4.1.2.  Активизировать          Информация     МИД       Июнь,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деятельность по         Правительству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привлечению иностранных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инвестиций в экономику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страны, особенно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стран-доноров (США,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Япония, страны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Западной Европы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Персидского залива)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3.4.1.3.  Организовать            Информация     МИД, аким  Июль, январь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привлечение грантов     Правительству  г. Астаны,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инвестиций на         Республики     МЭТ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строительство важных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объектов в г.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(Дворец Президента,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здание Сената,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Дипломатический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квартал, Дом приемов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МИД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Казахстан, торгово-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выставочный центр)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3.4.1.4.  Продолжить работу по    Информация     МИД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осуществлению           Правительству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специальной программы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ООН для экономик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Центральной Азии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(СПЕКА)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3.4.1.5.  Активизировать          Информация     МИД, МКИОС,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деятельность по         Правительству  акимы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продвижению позитивного Республики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имиджа страны на        Казахстан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зарубежную аудиторию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3.4.1.6.  Провести заседание      Информация     МИД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Рабочей группы          Правительству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Совещания по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взаимодействию и мерам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доверия в Азии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3.4.1.7.* Разработать             Проект         МИД    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план информационной     постановления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работы по презентации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инвестиционных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возможностей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государственной политики взаимодействия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транснациональными корпорациями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3.4.1.8.  Продолжить диалог       Заседания      МИД         Июнь,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между государственными  Совета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органами и иностранными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инвесторами             инвесторов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Президенте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3.4.1.9.* Продолжить практику     Информация     МИД          Май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проведения крупных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саммитов с участием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иностранных инвесторов  Казахстан, копия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(Экономический саммит   - Министерству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"Евразия-2000")        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3.4.2. Ускоренное развитие фондового рынка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Реализация программы развития фондового рынка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3.4.2.1.  Реализовать Программу   Информация     НКЦБ (по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развития рынка ценных   Президенту    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бумаг Республики        Республики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на 1999-2000 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годы         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Казахстан,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копия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Министерству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3.4.3. Стимулирование привлечения инвестиций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Стимулирование притока прямых инвестиций, сопровождающегося внедрением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современных технологий, управленческих и маркетинговых навыков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3.4.3.1.* Совершенствовать       Проекты        МИД, МПРОС,   Апрель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законодательство в     нормативных    МЮ, МФ, МГД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сфере недропользования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3.4.3.2.  Содействовать в        В составе      МИД         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защите законных прав   годового отчета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инвесторов  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Рациональное и эффективное инвестирование государственных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3.4.3.3.* Разработать Программу  Проект         МЭТ           Ноябрь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государственных         постановления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инвестиций Республики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на 2000-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2002 годы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3.4.3.4.* Внести изменения       Проект         МЭТ         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дополнения в         постановления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Правила разработки и  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реализации Программы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государственных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инвестиций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3.4.3.5.  Разработать Правила    Проект         МЭТ         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осуществления          нормативного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мониторинга       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реализации Программы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инвестиций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3.4.3.6.  Разработать правила    Проект         МЭТ           Март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оценки эффективности   нормативного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проектов Программы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инвестиций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3.4.4. Укрепление платежного баланса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Рациональная структура финансирования дефицита текущего счета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3.4.4.1.  Анализ текущего        В составе      Нацбанк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состояния платежного   отчета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баланса и структуры    Президенту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его финансирования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3.4.4.2.  Осуществлять           В составе      Нацбанк (по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мониторинг             отчета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анализ состояния     Президенту     МФ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международных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финансовых рынков     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3.4.4.3.  Оптимизировать         В составе      Нацбанк (по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структуру              отчета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золотовалютных         Президенту     МФ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резервов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Нацбанка, исходя из   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состояния             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международных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финансовых рынков и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внешних обязательств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3.4.4.4.  Проводить активную     В составе      Нацбанк (по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политику управления    отчета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международными         Президенту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резервами Нацбанка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3.4.4.5.  Использовать           В составе      Нацбанк (по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производные финансовые отчета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инструменты в          Президенту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управлении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международными        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резервами Нацбанка    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статистической базы формирования платежного баланса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внешнего долга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3.4.4.6.  Осуществлять           Информация     Нацбанк (по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регистрацию и          Правительству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мониторинг договоров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(соглашений) по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негосударственным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внешним займам,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имеющим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гарантии и оценку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валового внешнего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долга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3.4.4.7.  Утвердить формы        Постановления   АС, Нацбанк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статистической         Правления      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отчетности по          Нацбанка и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международным услугам  Агентства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законодательной базы валютного регулирования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3.4.4.8.  Внести изменения       Проект Закона   Нацбанк (по 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и дополнения в         Республики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некоторые              Казахстан       МФ, НКЦБ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законодательные акты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вопросам валютного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регулирования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3.5. Торговая политика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Цель: Защитить отечественных производителей и содействовать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продвижению казахстанских товаров и услуг на мировые рынки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3.5.1. Защита и поддержка отечественных производителей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Защита отечественных производителей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3.5.1.1.  Продолжить политику    Проекты         МЭТ, МЭМР,   Март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  импортных тарифов,     постановлений   МСХ, МГД,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направленную на        Правительства   МИД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диверсификацию         Республики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экономики и            Казахстан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расширение основ       согласованию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Общего таможенного     Таможенным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тарифа государств-     союзом)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участников соглашения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 Таможенном союзе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Едином экономическом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пространстве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3.5.1.2.  Проводить              Информация      МЭМР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разбирательства в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рамках законов,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направленных на защиту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отечественных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производителей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Поддержка отечественных производителей и содействие продвижению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казахстанских товаров на внешние рынки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3.5.1.3.  Рассмотреть            Предложения     МЭМР  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возможность создания   Правительству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торгово-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информационного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центра при МЭИТ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продвижению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казахстанского экспорта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3.5.1.4.  Реализовать            Информация      МЭМР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Соглашение между       Правительству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Правительством         Республики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Европейским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Объединением Угля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Стали по торговле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определенными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изделиями из стали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3.5.1.5.  Разработать            Проект         МЭМР, МГД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нормативные            нормативного      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документы,             правового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регламентирующие      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внутреннюю торговлю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3.5.2. Развитие внешней торговли с улучшением 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и географии экспорта и импорта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Международная интеграция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3.5.2.1.  Провести много- и      Информация     МЭТ, МИД     Январь, июль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  двусторонние           Правительству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переговоры по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вступлению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в ВТО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3.5.2.2.  Провести               Протоколы      МЭТ, МИД,   По графику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совместные             проведения     МЭМР        Интеграционного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консультации со        консультаций               комитета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странами-                                         Таможенного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участницами                                      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Таможенного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Единого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пространства (ТС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ЕЭП)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вступлению в ВТО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3.5.2.3.  Активизировать         Информация     МИД с       Январь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деятельность           Правительству  заинтересо-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совместных             Республики     ванными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межправительственных   Казахстан      государст-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комиссий по торгово-                  венными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экономическому                        органами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сотрудничеству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3.5.2.4.  Реализовать            Информация     МИД с       Январь, июль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долгосрочные           Правительству  заинтересо-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программы в рамках     Республики     ванными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двустороннего          Казахстан      государст-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сотрудничества с                      венными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Российской Федерацией,                органами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Республикой Беларусь,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Украиной, Республикой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Узбекистан,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Азербайджанской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Улучшение структуры экспорта и импорта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3.5.2.5.  Совершенствовать       Информация     МГД,        Ежеквартально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валютно-финансовое     Правительству  Нацбанк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регулирование          Республики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внешнеторговой         Казахстан      МФ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деятельности (проверка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выполнения резидентами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обязательств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иностранной валюте,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проверка обоснованности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платежей в валюте)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3.5.2.6.  Совершенствовать       Проекты        МЭМР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нормативную правовую   нормативных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базу в области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лицензирования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экспортного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Реализация мер по формированию единой таможенной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3.5.2.7.  Подготовить документы  Предложения     МЭТ, МЭМР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 согласованных        к проекту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принципах проведения   Соглашения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экономических реформ   Интеграционный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структурной         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перестройки экономик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государств-участников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Договора о Таможенном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союзе и Едином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экономическом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пространстве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Упорядочение процедур, связанных с ведением внешней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3.5.2.8.  Обеспечить перевод     Информация      МГД, АС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регистрации импорта    Правительству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экспорта на основу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даты пересечения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границы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3.5.2.9.  Анализировать          Предложения     МЭМР        Июнь,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товарные рынки и       Правительству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разработать комплекс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мероприятий по защите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внутреннего рынка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3.5.2.10. Выпустить сборник      Сборник         МЭТ         Март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законов и нормативных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правовых актов,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регулирующих внешнюю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торговлю, и обеспечить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доступ к этому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сборнику, 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помещение его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электронный сайт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"INTERNET"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3.6. Ценовая и антимонопольная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Цель: Развивать конкуренцию и проводить жесткую антимонопольную политику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3.6.1. Завершение в основном приватизации и демонополизации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Стимулирование добросовестной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3.6.1.1. Продолжить             Информация      МТК, АМБ,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приватизацию ОАО       Правительству   ОАО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"Казахтелеком"         Республики      "Казахтелеком"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3.6.1.2. Продолжить работу      Информация      АМБ    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предотвращению      Правительству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устранению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недобросовестной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конкуренции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соответствии 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Z980232_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недобросовестной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конкуренции"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3.6.1.3. Разработать проект     Проект          АМБ    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Закона Республики      Закона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 коммерческой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тайне", в соответствии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 требованиями ВТО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торговым аспектам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 интеллектуальной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3.6.1.4. Начать работу по       Информация      МТК, ОАО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переходу на            Правительству   "Казахтелеком",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повременную систему    Республики      АМБ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учета оплаты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внутригородских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телефонных разговоров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3.6.1.5. Разработать проект     Проект Закона  АМБ      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Закона Республики      Республики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 внесении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дополнений в Закон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Z980267_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борьбе с коррупцией"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части запрета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передачи контрольных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надзорных функций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организациям,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имеющим статуса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3.6.1.6. Разработать проект     Проект Закона  АМБ           Март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Закона Республики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 внесении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изменений и дополнений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Закон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Z980232_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недобросовестной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конкуренции"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3.6.1.7. Разработать            Проект         АМБ           Март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методические правила   нормативного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осуществлению       правового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анализа товарных      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рынков с целью оценки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состояния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конкуренции на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3.6.2. Усиление государственного контроля на отдельных рынках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ограничении государственного регулирования на других рынках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Усиление контроля государства за естественными монополиями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3.6.2.1. Разработать проект     Проект        АМБ            Май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Закона Республики     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 конкуренции и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ограничении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монополистической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3.6.2.2. Реализовать            Информация    АМБ 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Концепцию              Правительству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регулированию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естественных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монополий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на 1999-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3.6.2.3. Завершить процесс      Информация    АМБ, МЮ,       Август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отделения              Правительству Генпрокуратура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государственных        Республики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функций по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3.6.2.4. Разработать Правила    Проект        АМБ            Март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проведения публичных   нормативного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слушаний при      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утверждении и введении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новых цен (тарифов)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продукцию (товары,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услуги) субъектов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естественной монополии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3.6.2.5. Разработать и внедрить  Проект       АМБ            Апрель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Правила предоставления  нормативного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(отмены) понижающих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коэффициентов к тарифам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перевозку грузов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железнодорожным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транспортом и на передачу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электрической энергии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3.6.2.6. Разработать методику    Проект       АМБ            Сентябрь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расчета тарифов на      нормативного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аэронавигационное  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обслуживание полетов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воздушных судов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методику расчета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тарифов на транспорт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электрической энергии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3.6.2.7. Обеспечить контроль     Информация   АМБ 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над прозрачностью       Правительству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 субъектов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естественных монополий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через опубликование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балансов и результатов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аудиторских проверок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3.7. Промышленная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Создать условия для приоритетного развития предприятий отраслей,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обеспечивающих потребности внутреннего рынка. Стимулировать развитие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экспортного потенциала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3.7.1. Создание условий для развития экономического роста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3.7.1.1. Исследовать состояние   Информация    МЭТ, МЭМР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предложения по        Правительству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повышению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конкурентоспособности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продукции обрабатываю-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щей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страны на внешнем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внутреннем рынках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3.7.1.2. Сформировать            Программные   МЭМР, МТК,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программные заявления   заявления,    МФ,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национальных компаний   публикации,   национальные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   информация    компании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 отношениях с         Правительству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Правительством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местными органами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3.7.1.3. Ежегодное публикование  Информация    МЭМР, МТК,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финансовой отчетности   Правительству МСХ, МФ,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национальным         Республики    национальные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компаниям, прошедшим    Казахстан     компании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аудиторскую проверку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общепринятым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международным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стандартам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3.7.1.4. Проводить мониторинг    Информация    МЭМР, МГД,    Ежемесячно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производственного,      Правительству акимы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финансово-              Республики    и гг.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экономического          Казахстан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состояния крупнейших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промышленных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3.7.1.5. Разработать совместно   Информация    МЭМР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 ОАО "Казцинк" и АО    Правительству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"Корпорация "Казахмыс"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мероприятия по подаче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заявок на Лондонскую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биржу металлов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регистрации меди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свинца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3.7.2. Создание системы стандартов мирового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Реформа и реорганизация органов стандартизации, метрологии и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3.7.2.1. Создать                 Проект        МЭМР   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республиканскую         постановления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службу времени и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частоты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Определение приоритетных направлений, разработка и приобретение стандартов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3.7.2.2. Разработать             Проект         МЭМР, МСХ,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республиканскую         постановления  МТК, МЭТ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   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"Качество"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3.7.3. Реконструкция горно-металлургического комплекса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(цветная и черная металлургия)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3.7.3.1. Разработать Программу   Проект          МЭМР, МПРОС    Июнь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"Развитие               постановления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горнометаллургического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комплекса Республики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на 2000-2002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годы и на перспективу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 2005 года"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3.7.4. Реконструкция предприятий легкой и пищевой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3.7.4.1. Разработать Программу   Проект         МЭМР, МЭТ,    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импортозамещения        постановления  акимы областей,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Правительства  гг.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3.7.5. Развитие машиностроительных производств,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ориентированных на нужды отечественных производителей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3.7.5.1. Разработать             Проект         МЭМР, МЭТ,      Июнь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"Программу развития     постановления  МСХ, МТК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машиностроительного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комплекса на 2000-     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2003 годы"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3.8. Сельское хозяйство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Обеспечить экономический рост в конкурентоспособных отраслях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сельского хозяйства и стабилизацию производства основных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видов сельскохозяйственной продукции, дальнейшее развитие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земельных отношений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3.8.1. Формирование реального и эффективного собственника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Финансовое оздоровление отрасли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3.8.1.1. Реструктурировать       Проект         МСХ, МГД,      Март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долги                   постановления  МФ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сельхозтоваро-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производителей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Государственная поддержка конкурентоспособных отраслей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3.8.1.2. Разработать меры        Проект         МСХ, МЭМР,     Май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по поддержке            постановления  аким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производства и          Правительства  Кызылординской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переработке риса        Республики     области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3.8.1.3. Реализовать меры        Информация     МСХ, МЭМР,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поддержке            Правительству  аким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производства и          Республики     Кызылординской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переработке риса        Казахстан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3.8.1.4. Разработать меры        Проект         МСХ, МЭМР,     Май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по обеспечению роста    постановления  аким Восточно-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производства и          Правительства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переработке             Республики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подсолнечника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3.8.1.5. Реализовать меры        Информация     МСХ, МЭМР,     Июнь,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обеспечению роста    Правительству  аким Восточно-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производства и          Республики     Казахстанской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переработке             Казахстан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подсолнечника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3.8.1.6. Разработать             Проект         МСХ, МЭМР,   Октябрь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по развитию   постановления  акимы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молочного производства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пригородных зонах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крупных городов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3.8.1.7. Реализовать             Информация     МСХ, МЭМР,   Июнь,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по развитию   Правительству  акимы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молочного производства  Республики     областей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пригородных зонах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крупных городов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3.8.1.8. Разработать меры        Проект         МСХ, МЭТ,     Май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развитию             постановления  МЭМР, аким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хлопководства на        Правительства  Южно-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2000-2002 годы          Республики 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3.8.1.9. Реализовать меры        Информация     МСХ, МЭТ,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развитию             Правительству  МЭМР, аким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хлопководства на        Республики     Южно-Казахстанской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2000-2002 годы          Казахстан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Натурная персонификация права землепользования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3.8.1.10. Продолжить             Информация      АЗР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натурную               Правительству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персонификацию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земельных долей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3.8.1.11. Завершить процесс      Информация      АЗР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технического           Правительству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оформления границ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земельных участков,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предоставленных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для 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крестьянских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(фермерских)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хозяйств, с выдачей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им правоподтверждающих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документов на землю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для последующей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регистрации прав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землю в органах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3.8.1.12. Изучить вопрос         Информация     АЗР, МКИОС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возможности введения   Правительству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частной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собственности на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отдельные категории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земель на основе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изучения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Геодезия и картография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3.8.1.13. Создать                Информация      АЗР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картографическую       Правительству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фабрику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3.8.2. Развитие инфрастуктуры обеспечения аграрного сектора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племенного дела и семеноводства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3.8.2.1.  Разработать            Проекты        МСХ, МОН,      Ноябрь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подзаконные            нормативных    Казпатент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нормативные правовые   правовых актов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акты по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Закона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"Об охране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селекционных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достижений"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3.8.2.2.* Разработать систему    Проект         МСХ, МОН       Август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мер по сохранению      постановления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развитию 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племенного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животноводства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3.8.2.3.  Реализовать меры       Информация     МСХ, МОН       Июнь,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сохранению и        Правительству      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развитию племенного    Республики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животноводства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3.8.2.4.* Разработать            Проект         МСХ, МОН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систему мер по         постановления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развитию элитного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семеноводства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3.8.2.5.  Реализовать меры       Информация     МСХ, МОН      Июнь,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развитию            Правительству     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элитного               Республики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семеноводства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страхования сельхозтоваропроизводителей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3.8.2.6.  Разработать            Проект         МСХ, Нацбанк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эффективные            постановления  (по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механизмы страхования  Правительства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сельскохозяйственного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производства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Регулирование деятельности по хранению зерновых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3.8.2.7.  Разработать            Проекты        МСХ      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нормативные акты       нормативных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упорядочению        правовых актов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деятельности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приемке и хранению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зерна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3.8.2.8.  Обеспечить             Информация     МСХ, ЗАО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эффективное            Правительству  "Продкорпорация"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управление             Республики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государственными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ресурсами зерна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мониторинг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зерновых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лизинговых и информационно-маркетинговых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3.8.2.9.  Разработать меры по    Проект         МСХ, МЭМР,     Июнь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обновлению машинно-    постановления  ЗАО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тракторного парка      Правительства  "Казагрофинанс"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сельхозформирований    Республики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 основе лизинга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3.8.2.10. Реализовать меры по    Информация     МСХ, ЗАО       Июнь,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  обновлению машинно-    Правительству  "Казагрофинанс"декабрь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тракторного парка      Республики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сельхозформирований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 основе лизинга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защиты животных и растений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3.8.2.11. Реализовать            Информация     МСХ  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Государственную        Правительству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по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профилактике массового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размножения,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распространения особо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опасных вредителей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болезней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сельскохозяйственных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культур и борьбе 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3.8.2.12. Реализовать            Информация     МСХ, АЗО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Республиканскую        Правительству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по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оздоровлению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сельскохозяйственных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животных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туберкулезу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бруцеллезу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3.8.3. Государственная поддержка эффективных сельхозформирований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Содействие со стороны государства сбыту продукции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сельхозтоваропроизводителей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3.8.3.1.  Предусмотреть с 2001   Проект        МСХ, ЗАО         Август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  года участие           постановления "Продкорпорация"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государства            Правительства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закупках зерна       Республики    МФ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только для обновления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стратегических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Привлечение внешних займов и внедрение передовых 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3.8.3.2.  Реализовать внешние    Информация    МСХ, МФ,    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займы по:              Правительству МПРОС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усовершенствованию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ирригационных и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дренажных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управлению водными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ресурсами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восстановлению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проекту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постприватизационной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поддержке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3.8.4. Совершенствование законодательной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3.8.4.1.  Разработать             Проект        МСХ, ЗАО    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законодательную базу    Закона        "Продкорпорация"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управлению           Республики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зерновыми ресурсами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              "О зерне"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3.8.4.2.  Разработать основу      Проект        МСХ, МЮ,  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правового               нормативного  МОН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регулирования           правового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защитных мер с особо   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опасными вредителями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болезнями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сельскохозяйственных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культур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3.8.4.3.  Совершенствовать        Проект        АЗР, МСХ,     Февраль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земельное               нормативного  МЭТ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законодательство по     правового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вопросам включения     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земли в залоговые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отношения, регулирования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 владельцев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условной земельной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3.8.4.4.  Совершенствовать        Проект        МСХ           Апрель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законодательную базу    нормативного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ветеринарного      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обслуживания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3.8.4.5.  Совершенствовать        Проект        МСХ, МЮ     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законодательную базу    нормативного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охране территории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от занесения особо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опасных болезней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вредителей растений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3.9. Наука и технологии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Научно-технологическое обеспечение стратегических приоритетов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развития Республики Казахстан и повышение конкурентоспособности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отечественной науки и 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3.9.1. Разработка наукоемких и ресурсосберегающих технологий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приоритетных отраслях промышленности, снижающих техногенное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воздействие на окружающую среду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и оптимизация системы управления образованием и наукой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3.9.1.1. Подготовить предложения   Предложения   МОН, МФ      В течение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акционированию         Правительству   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приватизации объектов   Республики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образования и науки,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кроме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среднего общего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начального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профессионального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образования, дошкольных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внешкольных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конкурсной системы отбора и реализации эффективных достижений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науки и 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3.9.1.2. Формировать на конкурсной  Проекты      МОН          Апрель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основе перечень программ   нормативных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фундаментальных            правовых актов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исследований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приоритетным научным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направлениям на 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2000-2002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3.9.1.3. Разработать                Проект        МОН     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Республиканскую целевую    постановления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научно-техническую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"Научное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обеспечение агропро-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мышленного комплекса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2001-2005 годы"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3.9.1.4. Разработать Концепцию      Проект        МЭМР  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инновационной              нормативного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 Республики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3.9.1.5. Разработать Программу      Проект        МЭМР        Сентябрь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инновационного развития    постановления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Ускоренное промышленное освоение в приоритетных отраслях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ресурсосберегающих и экологически чистых технологий мирового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3.9.1.6. Реализовать Комплексную    Информация    МОН, МЭМР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научно-техническую         Правительству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"Развитие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технологически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связанных химических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нефтехимических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производств на базе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отечественного сырья"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3.10.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Развивать жилищное строительство и формировать рынок жилья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3.10.1. Формирование механизма финансирования и кредитования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жилищного строительства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нормативной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3.10.1.1. Разработать проект        Проект        МЭТ, МЮ,     Ноябрь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Закона Республики         Закона        Нацбанк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"О              Республики   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строительных              Казахстан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сбережениях"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3.10.2. Привлечение передовых технологий в отрасль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строительных норм и правил с учетом мировой практики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3.10.2.1. Продолжить работу         Проекты       МЭТ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созданию системы       нормативных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государственного 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градостроительного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кадастра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3.10.2.2. Разработать проект        Проект        МЭТ, МЮ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Архитектурно-             Градостроительного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градостроительного        кодекса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кодекса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3.10.2.3. Совершенствовать          Проекты       МЭТ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нормативную базу          нормативных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строительства, в 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том числе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межправительственного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Совета по сотрудничеству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строительной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деятельности стран СНГ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3.10.2.4. Разработать               Проект        МЭТ, МФ,     Сентябрь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Концепцию развития        нормативного  МЮ,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жилищного                 правового     Нацбанк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строительства и           акта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сохранения жилищного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фонда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3.10.2.5. Продолжить работу         Информация    МЭТ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реализации             Правительству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постановления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Правительства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от 25 марта 1999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P990292_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N 292 "О мерах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нормализации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коммунального тепло-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энергетического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3.11. Малое предпринимательство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Создать благоприятные условия для развития малого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3.11.1. Взаимодействие государственных, общественных и донорских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организаций по поддержке малого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реализация стратегии развития малого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3.11.1.1. Разработать основные      Проект      АМБ,          Январь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мероприятия на 2000       Указа       центральные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год по реализации         Президента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Государственной           Республики  органы, Нацбанк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программы развития        Казахстан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поддержке малого                    Генпрокуратура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предпринимательства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 1999-2000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3.11.1.2. Реализовать               Информация  АМБ  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Государственную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развития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поддержки малого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 1999-2000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3.11.1.3. Разработать               Проект      АМБ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  Государственную           Указа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развития       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поддержки малого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предпринимательства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 2001-2002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Популяризация идеи частного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3.11.1.4. Обеспечить в              Информация  МКИОС, АМБ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средствах массовой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информации широкую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информационно-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пропагандистскую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поддержку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отечественных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товаропроизводителей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отечественных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товаров,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разъяснительную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работу о применении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нормативных правовых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актов по малому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предпринимательству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3.11.2. Развитие инфрастуктуры поддержки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нормативной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3.11.2.1. Разработать                Проект            АМБ    Март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  Концепцию развития         постановления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ремесленничества в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Казахстане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3.12.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Развивать туристский комплекс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3.12.1. Детальная оценка туристского потенциала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Проведение исследований с целью определения потенциальных клиентов и ниши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Казахстана на мировом туристском рынке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3.12.1.1. Провести мониторинг        Информация       АТурС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развития туристской        Правительству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отрасли в Казахстане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Подготовка комплексной туристской информации о стране и проведение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активной рекламной компании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3.12.1.2. Разработать                Проект          АТурС,   Август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мероприятия по             постановления   МИД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формированию   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туристского имиджа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Казахстана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Укрепление и расширение сотрудничества с международными туристскими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организациями, иностранными государствами и компаниями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3.12.1.3. Обеспечить участие         Информация     АТурС,    Апрель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Казахстана в               Правительству  МИД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мероприятиях,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проводимых по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линии Всемирной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туристской 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международных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туристских выставках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ярмарках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3.12.2. Развитие инфрастуктуры отрасли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Реализация утвержденных программ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3.12.2.1. Продолжить реализацию      Информация     АТурС, НК    Июль,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Государственной программы  Президенту     "Шелковый    январь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"Возрождение исторических  Республики     путь -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центров Шелкового пути,    Казахстан и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сохранение и               Правительству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преемственное развитие     Республики     МКИОС, МОН,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культурного наследия       Казахстан      МТК,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тюркоязычных                              областей,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государств, создание                      Астаны и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инфрастуктуры туризма"                    компания "Жибек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жолы"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Привлечение иностранных и отечественных инвестиций в отрасль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3.12.2.2. Проводить ежегодный        Проект         АТурС, МИД,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международный фестиваль    постановления  МКИОС, МВД,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"Шелковый путь-Казахстан"  Правительства  МТК, МГД,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г. Алматы                Республики     аким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3.12.3. Улучшение качества туристских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системы мер по обеспечению безопасности в сфере туризма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3.12.3.1. Создать межведомственную   Проект         АТурС, МИД,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рабочую группу по          распоряжения   МВД, КНБ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обеспечению безопасности   Премьер-      (по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области туризма         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законодательной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3.12.3.2. Создать Координационный    Проект         АТурС      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совет по туризму при       постановления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Премьер-Министре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3.13. Региональное развитие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Создать благоприятные условия для развития малого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планирования деятельности регионов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3.13.1.   Реализовать                Информация    АСП (по       Июнь,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стратегические планы       Правительству согласованию),декабрь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развития областей,         Республики    МЭТ,акимы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гг. Астаны и Алматы        Казахстан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 1998-2000 годы                  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и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3.13.2.*  Разработать                Информация    МЭТ,акимы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индикативные планы         Правительству областей,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социально-экономического   Республики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развития регионов на       Казахстан об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2001 год                   утвержденных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планах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3.13.3.   Разработать                Информация    МЭТ, акимы    Октябрь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индикативные планы         Правительству областей,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социально-экономического   Республики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развития регионов на       Казахстан об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2001-2005 годы             утвержденных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планах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3.13.4.   Осуществлять               Информация    МЭТ,    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рейтинговую оценку         Правительству центральные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социально-экономического   Республики 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положения областей,        Казахстан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гг. Астаны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предпринимательства в регионах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3.13.5.   Реализовать                Информация    АМБ,    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региональные программы     Правительству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развития и поддержки       Республики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малого                     Казахстан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предпринимательства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3.13.6.   Подготовить предложение    Предложения   Аким       Апрель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 создании технопарковых   Правительству г. Астаны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зон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3.13.7.   Разработать Программу      Проект        Аким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развития ОАО               нормативного  г. Астаны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"Астанатехнопарк"          правового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Социальная политика в регионах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3.13.8.   Разработать областные      Информация     МТСЗ,     Январь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программы занятости на     Правительству  акимы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год                        Республики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об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утвержденных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программах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3.13.9.   Разработать                Информация     МТСЗ,      Январь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региональные программы,    Правительству  акимы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предусматривающие          Республики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увеличение объемов         Казахстан      гг. Астаны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общественных работ и       об             и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создание новых рабочих     утвержденных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мест                       программах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3.13.10.  Реализовать региональные   Информация     АЗО,   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программы борьбы с         Правительству 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туберкулезом на 2000-      Республики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2002 годы                  Казахстан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3.13.11.  Разработать и реализовать  Информация     АЗО, акимы  Январь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региональные программы     Правительству  областей,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улучшению здоровья      Республики     гг. Астаны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населения                  Казахстан      и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3.13.12.  Сохранить и развивать      Информация     МОН, акимы  Ноябрь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сеть межшкольных учебно-   Правительству  областей,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производственных           Республики     гг. Астаны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комбинатов. Создать в      Казахстан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городах учебно-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производственные центры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труда для детей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Приоритет 4. Социальное развитие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4.1. Социальная защита и борьба с бедностью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Повысить эффективность социальных программ в условиях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существующих бюджетных ограничений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4.1.1. Обеспечение полной и своевременной выплаты пенсий, пособий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и заработной платы в бюджетных организациях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4.1.1.1.  Стимулировать              Информация     МТСЗ,  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использование пенсионными  Правительству  НКЦБ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фондами принятых в         Республики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международной практике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стандартов стоимостной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оценки и бухгалтерского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4.1.1.2.  Рассмотреть возможности    Информация     НКЦБ    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предоставления             Правительству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пенсионным фондам большей  Республики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свободы для приобретения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высококачественных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иностранных финансовых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активов при соблюдении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определенных 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предосторожности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4.1.1.3.  Обеспечить контроль        Проект         МТСЗ, МФ,  Май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за бюджетным исполнением   нормативного  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 социальной        правового 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помощи по линии местных    акта     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исполнительных органов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Приоритетное внимание Правительства и акимов к процессу исполнения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бюджета и своевременным выплатам пенсий, пособий и заработной 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4.1.1.4.  Обеспечить полную и        Информация     МТСЗ, МФ   Ежемесячно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  своевременную выплату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пенсий и государственных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пособий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4.1.1.5.  Провести инвентаризацию    Информация     МТСЗ, МФ   Март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  накопленной за прошлые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годы задолженности по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социальным выплатам,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заработной плате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подготовить предложения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ее погашению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4.1.2. Обеспечение роста доходов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Стимулирование повышения цены рабочей силы и роста оплаты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4.1.2.1.  Разработать положение      Проект          МТСЗ      Июнь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 организации             нормативного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нормирования труда на 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предприятии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4.1.2.2.  Разработать порядок        Проект          МТСЗ, МЭТ,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исчисления средней         постановления   МЮ, МФ,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заработной платы           Правительства   АС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4.1.3. Адресная государственная поддержка малоимущих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граждан и инвалидов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критериев определения размеров социальной помощи в зависимости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доходов и материального положения получателей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4.1.3.1.  Разработать проект         Проект          МТСЗ 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  Закона Республики          Закона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"О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государственной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адресной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помощи малоимущему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населению"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4.1.3.2   Определить размеры        Проект          МТСЗ       Январь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черты бедности,           нормативного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как единственного    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критерия предоставления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социальной помощи         Информация     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4.1.4. Легализация трудовых отношений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трудовых прав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4.1.4.1.  Разработать нормативные    Проекты         МТСЗ   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правовые акты по           нормативных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реализации Закона 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"О труде в Республике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Казахстан":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положение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инспекции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внесению изменений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дополнений в Положение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 расследовании и учете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несчастных случаев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иных повреждений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здоровья трудящихся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производстве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4.1.4.2.  Разработать проект         Проект          МТСЗ   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Закона Республики          Закона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"О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внесении изменений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дополнений в Закон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"Об охране труда"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4.2. Трудовые отношения и занятость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Сформировать систему обеспечения занятости, подготовки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переквалификации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4.2.1. Поддержка и развитие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информационного обеспечения рынка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4.2.1.1.  Разработать Правила       Проект         МТСЗ    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  регистрации и учета       постановления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безработных   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4.2.1.2.  Разработать               Проект Указа   Утембаев Е.А.,1 апреля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  Государственную           Президента     МЭТ,МТСЗ,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борьбы с        Республики     МОН, 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бедностью и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безработицей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4.2.1.3.  Разработать и             Проект         МТСЗ, МФ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реализовать Генеральное   постановления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соглашение между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Правительством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Казахстан,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республиканскими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объединениями профсоюзов Информация       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работодателей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Расширение системы подготовки и переквалификации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4.2.1.4.  Внести изменения и        Проект         МТСЗ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дополнения в              постановления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постановление 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Правительства Республики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от 23 июня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P990836_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1999 года N 836 "Об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утверждении Правил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организации профессиональной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подготовки лиц, признанных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безработными, и признании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утратившим силу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постановления Кабинета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Министров Казахской ССР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от 19 июня 1991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N 383"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4.2.2. Защита внутреннего рынка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Лицензирование деятельности по привлечению иностранной рабочей силы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жесткий контроль за ее использованием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4.2.2.1.  Внести изменения в          Проект        МТСЗ     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постановление               постановления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Правительства Республики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от 25.06.99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P990862_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года N 862 "Об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утверждения Правил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вопросам лицензирования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привлечения иностранной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рабочей силы из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за границу"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4.2.2.2.  Установить квоты на         Проект        МТСЗ        Январь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привлечение иностранных     постановления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граждан, нанимаемых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работодателями за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пределами Республики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на 2000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4.2.2.3.  Внести изменения в          Проекты       МТСЗ, МИД   Июль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Соглашения:                 международных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между Правительством        договоров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Узбекистан о сотрудничестве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области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трудовых ресурсов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миграций рабочей силы;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между Правительством                                   Август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и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Беларусь о трудовой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деятельности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защите граждан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Казахстан, работающих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территории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Беларусь, и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Беларусь,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работающих на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4.2.2.4.* Подготовить к ратификации   Проект         МТСЗ      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конвенцию МОТ "Об           Закона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организации служб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занятости"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4.2.3. Организация оплачиваемых общественных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Определение категорий общественных работ и их финансирование за счет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местных бюджетов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4.2.3.1.  Разработать программу       Проект         МТСЗ,      Май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общественных работ          постановления  акимы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(борьба с бедностью и       Правительства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безработицей)               Республики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наиболее трудоемких общественных работ: озеленение,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дорог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4.2.3.2.  Внести изменения и          Проект         МТСЗ  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  дополнения в                постановления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постановление   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Правительства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от 4 декабря 1998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P981242_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N 1242 "Об утверждении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Правил об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общественных работ"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4.3.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Разработать и начать осуществление новой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модели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4.3.1. Формирование новой национальной модели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внедрение отечественных стандартов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4.3.1.1.  Разработать и               Проекты         МОН      Ноябрь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утвердить нормативные       нормативных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акты в сфере                правовых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образования                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соответствии 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Законом "Об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4.3.1.2.  Разработать на              Проекты         МОН, 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конкурсной основе           государственных МТСЗ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государственные             стандартов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общеобязательные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стандарты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4.3.1.3.  Разработать и               Информация      МОН,     Июль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поэтапно внедрить           Правительству   МТСЗ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государственные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общеобязательные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стандарты начального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среднего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профессионального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законодательства об образовании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4.3.1.4.  Разработать единую        Проекты          МОН       Ноябрь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  национальную систему      нормативных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оценки качества  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образования с целью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реализации международных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соглашений о признании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документов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4.3.1.5.  Продолжить работу по       Проект          МОН       Апрель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внедрению новой модели     постановления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формирования студенческого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контингента высших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учебных заведений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4.3.1.6   Сформировать и разместить  Проект          МОН       Июль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 конкурсной основе       постановления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государственный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образовательный заказ на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подготовку специалистов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 высшим профессиональным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послевузовским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профессиональным           Информация         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образованием               Правительству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внутри страны на 2000-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2001 учебный год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4.3.1.7.  Разработать систему        Информация      МОН       Сентябрь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рейтинга высших учебных    Правительству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заведений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стратегий по каждому уровню образования с учетом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непрерывности и преемственности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4.3.1.8.  Разработать                Проект         АСП (по     Июнь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  Государственную            Указа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"Образование"    Президента     МОН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4.3.1.9.  Реализовать                Информация     МОН         Декабрь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Государственную            Правительству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"Образование"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4.3.1.10. Разработать меры по        Проект         МОН         Апрель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  развитию начального и      постановления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среднего профессионального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образования в республике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Повышение квалификации педагогических и научных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4.3.1.11. Осуществить поэтапную      Проекты        МОН        Постоянно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интеграцию научных         постановлений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учреждений и высших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учебных заведений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Разработка, выпуск и освоение в учебном процессе новых учебников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учебных пособий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4.3.1.12. Обеспечить дальнейшую      Информация     МОН        Декабрь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реализацию Целевой         Правительству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программы подготовки и     Республики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издания учебников и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учебно-методических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комплексов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общеобразовательных школ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4.3.1.13. Продолжить на конкурсной   Информация     МОН    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основе разработку и        Правительству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выпуск учебников и учебно-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методических пособий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нового поколения для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системы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4.3.2. Завершение преобразований системы образования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формирования рынка услуг в системе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Диверсификация сети и структуры учебных заведений с учетом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региональных особенностей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4.3.2.1.  Провести рационализацию     Проекты       МОН     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сети и диверсификацию       постановлений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структуры учебных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учебных заведений с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учетом региональных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особенностей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Приватизация объектов системы образования с сохранением гарантированного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уровня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4.3.2.2.  Разработать Концепцию       Проект        МОН, МФ      Апрель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приватизации объектов       постановления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образования и науки на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2000-2005 годы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4.3.2.3.  Осуществить меры,           Проект        МОН          Май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направленные на             постановления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внедрение эффективных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механизмов лицензирования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аттестации организаций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4.3.3. Интеграция системы образования Казахстана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общемировую систему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частного сектора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4.3.3.1.  Содействовать развитию      Информация     МОН        Октябрь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негосударственного сектора   Правительству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образования, обеспечивать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жесткий контроль за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качеством учебного процесса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путем: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оказания учебно-методической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поддержки;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передачи и продажи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высвобождающихся зданий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конкурсного размещения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госзаказа в организациях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Физическое и нравственное оздоровления молодого поколения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4.3.3.2.  Организовать отдых,         Проект         МОН,       Апрель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оздоровление и занятость    постановления  акимы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детей и подростков в        Правительства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летний период               Республики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конституционного права детей на получение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4.3.3.3.  Разработать основные        Программы,     МОН  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принципы и определить       утвержденные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содержание предшкольной     Министром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подготовки детей с         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учетом обеспечения         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непрерывности и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преемственности,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государственного языка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дошкольных учреждениях,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семье и школе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4.3.3.4.* Обеспечить полный охват     Информация      МОН,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обучением детей             Правительству  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школьного возраста, в том   Республики 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числе детей с ограниченными Казахстан,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возможностями в развитии,   копия -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детей-сирот и детей,        Министерству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оставшихся без попечения    экономики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родителей, детей из         торговли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многодетных и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малообеспеченных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семей, детей из населенных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пунктов, не имеющих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соответствующих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общеобразовательных школ.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Организовать работу фондов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всеобуча, питание учащихся,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подвоз детей до мест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4.3.3.5.* Организовать предшкольную   Информация      МОН,      Октябрь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подготовку 5(6)-летних      Правительству   акимы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детей                       Республики 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 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и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4.3.3.6.* Разработать проект          Проект          МОН, 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постановления               постановления   акимы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Правительства               Правительства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        Республики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"О некоторых вопросах       Казахстан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интеграции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науки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4.3.3.7.* Подготовить проект           Проект         МОН 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постановления Правительства  постановления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        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"Вопросы Казахского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государственного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университета имени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Аль-Фараби"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Оснащение компьютерной техникой и программным обеспечением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4.3.3.8.  Реализовать                   Информация     МОН,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Государственную               Правительству  акимы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                     Республики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информатизации                Казахстан      гг. Астаны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системы среднего 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образования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4.4. Здравоохранение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Провести профилактику и добиться снижения заболеваемости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4.4.1. Формирование здорового образа жизни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Пропаганда здорового образа жизни, в первую очередь, для детей и молодежи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внедрение стандартов здорового образа жизни и питания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4.4.1.1.*  Обеспечить широкую      Информация    МКИОС,     Ежеквартально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информационно-          Правительству АЗО,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пропагандистскую        Республики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поддержку кампании за   Казахстан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здоровый образ жизни,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правильное питание,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соблюдение правил личной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гигиены и санитарии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4.4.1.2.   Реализовать программу    Информация   АЗО, МОН 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подготовки специалистов  Правительству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 вопросам формирования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здорового образа жизни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4.4.1.3.   Реализовать              Информация    АЗО, акимы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Программу "Здоровый      Правительству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образ жизни"             Республики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4.4.2. Целенаправленная государственная политика в области охраны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здоровья народа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Реализация государственных программ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4.4.2.1.  Реализовать               Информация    АЗО,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Государственную программу Правительству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"Здоровье народа"         Республики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4.4.2.2.  Реализовать               Информация    АЗО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Государственную           Правительству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развития       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медицинской и            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формацевтической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Усиление государственного санитарно-эпидемиологического надзора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4.4.2.3.  Внедрить систему          Проект        АЗО,       Май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инфекционного контроля    нормативного 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лечебно-                правового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профилактических          акта    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организациях республики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4.4.2.4.  Создать дополнительно     Проекты       АЗО, МГД,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10 санитарно-карантинных  нормативных   акимы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пунктов на путях въезда   правовых      заинтересованных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страну                  актов        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Внедрение системы страхования населения от возможного ущерба здоровью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4.4.2.5.  Разработать механизм         Проект        АЧС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решения проблем              постановления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безопасности труда на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производстве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4.4.3. Институциональные преобразования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здравоохранения и формирования рынка медицинских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негосударственного сектора в здравоохранении, формирование рынка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медицинских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4.4.3.1.* Совершенствовать систему     Проект        АЗО       Январь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оплаты медицинских услуг:    постановления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разработать и утвердить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Порядок оплаты        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медицинской помощи,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оказываемой юридическими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физическими лицами;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перейти на модель            Проект        АЗО       Июль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частичного фондодержания     нормативного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организациях первичной     правового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медико-санитарной           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4.4.3.2.* Разработать Концепцию        Проект        АЗО, МФ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приватизации в сфере         постановления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здравоохранения на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2000-2002 годы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системы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4.4.3.3.* Рассмотреть возможность      Информация    АЗО,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введения новой модели        Правительству Нацбанк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медицинского страхования     Республики   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МФ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4.4.3.4.  Реализовать Комплексную      Информация    АЗО,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по профилактике    Правительству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болезней, передаваемых       Республики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половым путем                Казахстан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4.4.4. Развитие медицинской науки и медицинского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реализация научно-технических программ по актуальным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проблемам здоровья народа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4.4.4.1.  Разработать                 Проект         АЗО       Март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"Диабет"          постановления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4.4.4.2.  Разработать                 Проекты         АЗО      Март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                   постановления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"Профилактика и 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снижение травматизма в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Республике Казахстан"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законодательной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4.4.4.3.  Внести изменения в Закон   Проект         АЗО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       Закона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Z970111_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"Об охране здоровья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граждан в Республике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внедрение новых технологий диагностики и лечения,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международного сотрудничества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4.4.4.4.  Подготовить предложения    Предложения    АЗО        Октябрь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 сертификации страны      во Всемирную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как свободной от           организацию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полиомиелита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4.4.4.5.  Внедрить новые             Информация     АЗО, акимы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медицинские технологии     Правительству  областей,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области диагностики      Республики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лечения заболеваний      Казахстан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4.5. Демография и миграция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Снизить негативные тенденции в демографических и миграционных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процессах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4.5.1. Активная демографическая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демографической политики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4.5.1.1.  Разработать                Проект         АМД, МТСЗ,  Июль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Концепцию демографической  нормативного   АСП (по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политики Республики        правового      согласованию),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                  акта           МКИОС, МВД,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МОН, МПРОС,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МСХ, МФ, МЮ,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КНБ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АЗО,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комиссия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семьи и женщин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4.5.1.2.  Создать условия            Информация     АМД         Июль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для сотрудничества с       Правительству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международными             Республики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региональными              Казахстан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организациями, их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представительствами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вопросам демографии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(ЮНПФА ООН, ПРООН и др.)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молодежной политики, предусматривающей обеспечение молодежи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жильем и рабочими местами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4.5.1.3.  Реализовать Концепцию      Информация     МКИОС       Декабрь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государственной            Правительству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молодежной политики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4.5.1.4.  Разработать Программу      Проект         МКИОС       Декабрь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"Молодежь Казахстана"      постановления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условий и разработка действенных механизмов для повышения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активности и роли женщин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4.5.1.5.  Подготовить отчет          Информация    Национальная  Март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 ходе реализации          Правительству комиссия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Национального плана        Республики    по делам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действий по улучшению      Казахстан     семьи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положения женщин в                       женщин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Республике Казахстан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центральные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4.5.1.6.  Оперативно и               Информация    Национальная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целенаправленно            Правительству комиссия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разъяснять в СМИ           Республики    по делам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политику Главы             Казахстан     семьи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государства, решений                     женщин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Правительства Республики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и Национальной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комиссии по делам семьи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женщин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Президенте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улучшения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семьи, женщин и детей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обществе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4.5.2. Регулирование внешней миграции населения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законодательства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4.5.2.1.  Внести изменения и         Проект        АМД, МТСЗ,    Июль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дополнения в Закон         Закона        МИД, МВД,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       Республики    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"О миграции населения"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4.5.2.2.  Разработать проект         Проект        АМД, МТСЗ,    Июль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Закона Республики          Закона        МИД, МВД,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"О беженцах"     Республики    КНБ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     согласованию)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международного сотрудничества в области миграции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4.5.2.3.  Продолжить сотрудничество  Информация    АМД, МИД,     Июль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 международными           Правительству МВД, МОН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региональными              Республики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организациями              Казахстан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вопросам миграции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населения (МОМ, УВКБ ООН,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ЦАЭС, Международная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Федерация Красного креста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Красного полумесяца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другие)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Регулирование иммиграции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4.5.2.4.  Разработать проект         Проект         АМД, МИД,    Апрель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Указа Президента           Указа          МФ, МЮ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       Президента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"О квоте иммиграции"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4.5.3. Содействие возвращению соотечественников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Подписание межгосударственных соглашений об упрощенном порядке выхода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гражданства и оказании содействия в переезде в Казахстан соотечественников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4.5.3.3.  Подготовить и заключить    Проекты        МИД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Соглашения между           международных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Правительствами            договоров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Кубы о порядке взаимных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поездок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4.5.4. Управление и координация миграционных процессов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Организационно-техническое обеспечение миграционных служб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4.5.4.1.  Внести изменения в         Проект         МИД, МВД,    Август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Инструкцию о порядке       нормативного   КНБ (по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выдачи виз Республики      правового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                 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от 18.03.96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4.6. Охрана окружающей среды и природопользование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Сохранить и рационально использовать природные ресурсы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4.6.1. Создание эффективной системы управления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природопользованием и охраной окружающей среды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Оптимизация организационной структуры системы государственного управления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контроля за состоянием окружающей среды и природопользованием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4.6.1.1.  Разработать                Проекты        МПРОС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законодательные и          нормативных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подзаконные акты  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охране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природной среды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сбалансированному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использованию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4.6.1.2.  Разработать нормативные    Проекты        МПРОС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правовые акты по оценке    нормативных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воздействия на    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окружающую среду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экологическому аудиту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4.6.2. Создание основ для сбалансированного использования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Экологическое районирование территории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4.6.2.1.  Провести экологическое     Информация      МПРОС, МСХ,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районирование территории   Правительству   акимы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Казахстана путем           Республики 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составления атласов карт   Казахстан 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загрязнения окружающей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среды и природно-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ресурсного потенциала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банка государственных кадастров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4.6.2.3.  Создать единую систему     Проект          МПРОС        Июнь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государственных кадастров  постановления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природных объектов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 основе цифровых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геоинформационных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сети особо охраняемых территорий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4.6.2.3.  Разработать                Проект          МПРОС 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республиканскую            постановления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схему развития и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размещения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особо охраняемых природных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территорий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Изучение и воспроизводство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4.6.2.4.  Разработать программу      Проект          МПРОС, МЭТ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геологического изучения    постановления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недр, обеспечивающую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опережающее развитие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минерально-сырьевой базы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4.6.2.5.  Разработать "Концепцию     Информация      МПРОС       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рационального              Правительству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использования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охраны водных ресурсов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трансграничных рек,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находящихся в совместном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пользовании государств-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участников Центрально-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азиатского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Совета (ЦАЭС)"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Переработка производственных и бытовых отходов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4.6.2.6.  Разработать программы      Проект          МПРОС,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ликвидации очагов       постановления   МЭМР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радиоактивного             Правительства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загрязнения при разведке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урановых месторождений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4.6.3. Экологическое просвещение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Пропаганда и просвещение по вопросам охраны окружающей среды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рационального использования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4.6.3.1.  Обеспечить выпуск          Информация     МПРОС  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журналов, брошюр, газет;   Правительству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организация семинаров,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конференций; создание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постоянной просветительской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телепередачи об экологии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окружающей среде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4.6.4. Снизить темпы ухудшения и обеспечить начало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стабилизации качества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4.6.4.1.  Разработать Программу       Проект          АЧС   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развития и                  постановления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совершенствования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Государственной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противопожарной службы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по чрезвычайным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4.6.4.2.  Разработать правила         Проект          АЧС         Сентябрь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представления Декларации    постановления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безопасности промышленного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объекта Республики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4.7. Культура и 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Сохранить и развивать казахскую национальную культуру и язык,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продолжить пропаганду и внедрение в обществе принципов здорового образа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жизни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4.7.1. Культура, язык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Сохранение и развитие казахской национальной культуры, культуры народов,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населяющих Республику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Поддержка и развитие культурного, интеллектуального и научного потенциала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4.7.1.1.  Подготовить юбилейные       Проект         МКИОС,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мероприятия, посвященные    постановления  акимы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1500-летию города           Правительства 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Туркестана                  Республики 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     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гг.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4.7.1.2.  Провести юбилейные          Информация     МКИОС,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мероприятия, посвященные    Правительству  акимы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1500-летию города           Республики    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Туркестана                  Казахстан      Казахстанской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области,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4.7.1.3.  Сформировать экспозицию,    Информацию     МКИОС,     Май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фонды и открыть             Правительству  аким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Национальный музей          Республики     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в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городе Астане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4.7.1.4.  Подготовить мероприятия,    Проект         МКИОС,     Апрель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посвященные 100-летию       постановления  акимы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 дня рождения             Правительства  Северо-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выдающегося казахского      Республики 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писателя Сабита Муканова    Казахстан      области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4.7.1.5.  Подготовить мероприятия,    Проект         МКИОС      Май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посвященные 100-летию       распоряжения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 дня рождения            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выдающегося казахского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акына-импровизатора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Исы Байзакова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4.7.1.6.  Реализовать Национальную    Информация     МКИОС      Декабрь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выпуска           Правительству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социально-важной литературы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 2000-2002 годы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4.7.1.7.  Разработать Программу       Проект         МКИОС, 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"О неотложных мерах по      постановления  акимы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сохранению и развитию       Правительства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культурно-досуговой         Республики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работы на селе"             Казахстан      и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4.7.1.8.  Реализовать Программу       Информация     МКИОС,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"О неотложных мерах по      Правительству  акимы   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сохранению и развитию       Республики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культурно-досуговой         Казахстан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работы на селе"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4.7.1.9.  Обеспечить сохранность,     Информация     МКИОС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доступность печатных        Правительству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документальных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фондов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4.7.1.10. Реализовать мероприятия     Информация     МКИОС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 поддержке и развитию     Правительству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кинопроизводства,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театрального, музыкального,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изобразительно-прикладного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хореографического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искусства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4.7.1.11. Подготовить Международную   Проект         МКИОС      Октябрь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книжную ярмарку "Книга на   распоряжения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пороге третьего            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тысячелетия"               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государственного и других языков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4.7.1.12. Реализовать                 Информация     МКИОС 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Государственную             Правительству  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функционирования  Республики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развития языков           Казахстан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4.7.1.13. Разработать                 Проект         МКИОС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Государственную             Указа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функционирования 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развития языков на 2001-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2010 годы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культурной, духовной и языковой потребности казахской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диаспоры за рубежом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4.7.1.14. Реализовать                 Информация     МКИОС,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Государственную             Правительству  МИД, АМД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поддержки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соотечественников,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проживающих за рубежом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Укрепление межнационального согласия, развитие традиций и обычаев народов,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проживающих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4.7.1.15. Реализовать программу       Информация     МКИОС, 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деятельности Ассамблеи      Правительству  Ассамблея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народов Казахстана          Республики     народов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     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4.7.2. Развитие отечественного спорта и повышение его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авторитета на международной арене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4.7.2.1.  Внедрить Президентские      Информация     АТурС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тесты физической            Правительству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подготовленности населения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4.7.2.2.  Внедрить принципы           Информация     АТурС,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здорового                   Правительству  акимы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образа жизни с помощью      Республики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занятий физической          Казахстан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культурой и спортом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4.7.2.3.  Реализовать                 Информация     АТурС,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Государственную             Правительству  акимы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развития          Республики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массового спорта в          Казахстан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Республике Казахстан на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1996-2000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4.7.2.4.  Разработать                 Проект         АТурС,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Государственную             Указа          АЗО, МОН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программу развития         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физической культуры и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спорта в Республике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 на 2001-2005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Расширение сети спортивно-оздоровительных сооружений и развитие массового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4.7.2.5.  Подготовить и обеспечить    Информация    АТурС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участие сборных             Правительству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национальных команд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в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XXVII Олимпийских играх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2000 году в г. Сиднее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4.7.2.6.  Совершенствовать            Проекты        АТурС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нормативную правовую        нормативных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базу в области физической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культуры и 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Приоритет 5. Инфраструктура, транспорт и связь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Сформировать конкурентоспособный транспортно-коммуникационный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комплекс, полностью обеспечивающий потребности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5.1. Модернизация и развитие существующих транспортно-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коммуникационных сетей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восстановительного ремонта по магистральным дорогам, начало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строительства на направлениях продвижения основных транзитных грузопотоков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5.1.1.   Продолжить работы по         Информация     МТК       Июнь,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проекту "Развитие            Правительству     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мощностей железнодорожного   Республики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транспорта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(станция Дружба фаза 1)"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5.1.2.   Разработать Программу        Проект         МТК, АМБ,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развития железнодорожного    постановления  РГП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транспорта Республики        Правительства  "Казакстан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Казакстан на 2000-2005       Республики     темiр жолы"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годы                         Казахстан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5.1.3.   Осуществить строительство    Информация     МТК        Июнь,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автомобильной дороги         Правительству  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Кызыласкер-Кировский,        Республики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37 км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5.1.4.   Продолжить строительство     Информация     МТК, РГП   Декабрь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железнодорожной линии        Правительству "Казакстан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Аксу-Конечная                Республики     темiр жолы"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5.1.5.   Провести текущий ремонт      Информация     МТК        Июнь,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Усть-Каменогорского шлюза    Правительству      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Республики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5.1.6.   Привлекать иностранные       Информация     МТК, МИД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инвестиции для приобретения  Правительству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судов класса река-море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основной опорной сети автодорог, формирование придорожной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инфрастуктуры, совершенствование существующих систем связи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5.1.7.   Провести реконструкцию       Информация     МТК  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автомобильной дороги         Правительству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Алматы-Гульшад-Акчатау-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Караганда-Астана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5.1.8.   Осуществить строительство    Информация     МТК  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восточного обхода            Правительству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г. Астаны "Ерейментау-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Аршалы"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5.1.9.   Провести реабилитацию        Информация     МТК      Июль,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автодорог Западного          Правительству    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Казахстана                   Республики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5.1.10.  Произвести устройство        Информация     МТК      Октябрь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черного покрытия на          Правительству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автомобильных дорогах: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Доссор-Кульсары-Бейнеу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(17 км);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Бейнеу-Нукус (4 км);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Атырау-Актюбинск (7 км)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5.1.11.  Продолжить строительство     Информация    Аким  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моста через реку Урал        Правительству Западно-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городе Уральске            Республики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    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МТК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Дальнейшее развитие инфрастуктуры  водного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5.1.12.  Обеспечить дальнейшее        Информация    МТК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развитие инфрастуктуры       Правительству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порта Актау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5.2. Внедрение передовых технологий перевозок, качественное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обновление подвижного состава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инновационной политики в отношении развития коммуникационных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сетей, внедрения информационных средств, обеспечение конкуренции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отечественном рынке связи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5.2.1.   Развивать спутниковую сеть   Информация        МТК   Ноябрь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ДАМА для телефонизации       Правительству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сельских и труднодоступных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регионов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5.2.2.   Модернизировать существующие Информация        МТК   Ноябрь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системы и сети               Правительству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телекоммуникаций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 увеличением численности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абонентов до 2 миллионов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5.2.3.   Завершить строительство      Информация        МТК   Июнь,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национальной информационной  Правительству           декабрь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супермагистрали              Республики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5.2.4.   Разработать и реализовать    Проект         МТК, МФ, Июнь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развития почтово-  постановления  АМБ,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сберегательной системы       Правительства  Нацбанк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Республики     (по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Информация     Народный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Правительству  сберегате-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Республики     льный банк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5.2.5.   Сформировать сеть            Информация     МТК          Декабрь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национальных аэропортов      Правительству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(гг. Астана, Атырау,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Алматы)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Продолжить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нового аэропорта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г. Астане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Реконструировать взлетно-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посадочную полосу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аэропорта г. 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Привлечь инвестиции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строительство пассажирского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терминала аэропорта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Создать базовые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международные аэропорты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(гг. Астана, Атырау,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Алматы) и Центры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технического обслуживания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ремонта по типам судов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5.2.6.   Разработать порядок           Проект          МТК       Март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использования сетей           постановления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телекоммуникаций общего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пользования для нужд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органов государственного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управления, обороны,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безопасности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правопорядка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единого информационного поля для транспортно-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коммуникационного комплекса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5.2.7.   Создать единую                Информация      МТК       Октябрь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автоматизированную            Правительству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информационную систему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транспортного комплекса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Электрификация и увеличение пропускной способности основных направлений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железнодорожных путей, качественное обновление подвижного состава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пассажиров и грузовых перевозок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5.2.8.   Сформировать Центральный      Информация      МТК       Декабрь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транспортный коридор          Правительству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"Северный Казахстан -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Западный Казахстан".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Продолжить разработку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проекта новой железной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дороги Донское-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Краснооктябрьский рудник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5.2.9.   Продолжить работу по          Информация      МТК       Ноябрь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сокращению времени            Правительству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сообщения на маршруте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Алматы-Астана (обеспечить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закупку техники для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ремонта железнодорожного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пути с использованием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финансовой помощи ЕБРР)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5.3. Обеспечение эффективной системы управления отраслью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управления подотраслями транспортно-коммуникационного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комплекса, в том числе через внедрение системы стратегического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планирования и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5.3.1.   Разработать Концепцию         Проект          МТК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развития национальной         нормативного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транспортной инфрастуктуры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период до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Проведение целенаправленной государственной политики по увеличению объемов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транзита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5.3.2.   Провести IV заседание         Информация      МТК,   Май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Проектной рабочей группы      Правительству   МГД,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"Транспорт и пересечение      Республики      МИД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границ в рамках Специальной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программы ООН для экономик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Центральной Азии (СПЕКА)"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5.3.3.   Провести V заседание          Информация      МТК,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проектной рабочей             Правительству   МГД,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группы "Транспорт и           Республики      МИД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пересечение границ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рамках Специальной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программы ООН для экономик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Центральной Азии (СПЕКА)"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5.4. Совершенствование законодательства, учета и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системы статистического учета и отчетности,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соответствующей международным стандартам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5.4.1.   Разработать Закон             Проект Закона   МТК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         Республики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 железнодорожном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транспорте"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5.4.2.   Разработать Закон             Проект Закона   МТК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         Республики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 торговом мореплавании"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5.4.3    Разработать Закон             Проект Закона   МТК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         Республики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"Об автомобильных дорогах"   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5.4.4.   Разработать нормативные       Проекты         МТК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правовые акты для             нормативных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регулирования рынка  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автомобильных перевозок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5.4.5.   Внести изменения в            Проекты         МТК    Ноябрь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нормативные акты и            нормативных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международные Соглашения      актов,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целях защиты                предложения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национального рынка и         внесении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экономических интересов       изменений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государства                   международные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Соглашения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5.4.6.   Разработать Программу         Проект          МТК       Август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развития отрасли              постановления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гражданской авиации          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5.4.7.   Совершенствовать              Проекты         МТК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нормативную правовую          нормативных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базу в части создания         правовых актов     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конкурентных условий на       Информация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воздушном транспорте          Правительству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Приоритет 6. Энергетические ресурсы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Сформировать экспортоориентированный, технологически связанный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топливно-энергетический комплекс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6.1. Обеспечение энергетической независимости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6.1.1.   Разработать План               Проект          МЭМР   Апрель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мероприятий,                   постановления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обеспечивающий     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энергетическую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независимость Республики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6.2. Удовлетворение внутреннего спроса на нефть, газ и продукты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их переработки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6.2.1.   Завершить бурение первой       Информация      МЭМР,    Май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разведочной скважины на        Правительству   ЗАО ННК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морском шельфе                 Республику    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Казахстан     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6.2.2.   Провести конкурсы по           Информация     МИД, МЭМР  Май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выбору инвесторов для          Правительству  МПРОС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разработки газовых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месторождений Южного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6.2.3.   Продолжить работу по           Информация      МЭМР,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реконструкции Атырауского      Правительству   ЗАО ННК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нефтеперерабатывающего         Республики      "Казахойл"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завода                         Казахстан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6.2.4.   Расширить пропускную           Информация      МЭМР,    Июнь,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способность нефтепровода       Правительству   ЗАО НКТН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Атырау-Самара                  Республики      "КазТрансОйл"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Казахстан       (по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6.2.5.   Завершить ТЭО нефтепровода     Информация      МЭМР,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Кенкияк-Атырау                 Правительству   ЗАО НКТН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      "КазТрансОйл"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Казахстан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6.2.6.   Увеличить добычу нефти         Информация      МЭМР,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 счет интенсификации         Правительству   ЗАО ННК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добычи нефти на действующих    Республики     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месторождениях                 Казахстан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6.2.7.   Продолжить работу по           Информация      МЭМР, ЗАО Июнь,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решению вопроса с Российской   Правительству   НКТН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Федерацией об увеличении       Республики     "КазТрансойл"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квоты на транспортировку и     Казахстан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замещение нефти для экспорта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ближнее и дальнее зарубежье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6.3. Создание евразийской сети экспортных нефтепроводов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газопроводов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Решение политических и юридических проблем, связанных с освоением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казахстанского сектора Каспийского моря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6.3.1.   Продолжить работу по       Проекты        МИД,      В течение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определению правового      межправитель-  МПРОС,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статуса Каспийского моря   ственных       МЭМР,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соглашений     ЗАО ННК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Информация    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Правительству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Республики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     АО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"Казахстан-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Каспийшельф"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(по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6.3.2.   Принять необходимые меры   Информация    МЭМР, ЗАО   Июнь,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увеличению экспортных   Правительству ННК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возможностей               Республики   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нефтедобывающих            Казахстан     (по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предприятий Республики                   сованию),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                           ЗАО НКТН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"КазТрансОйл"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(по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Проработка окончательных вариантов экспортных и внутренних нефтепроводов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газопроводов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6.3.3.   Продолжить работу по       Информация      МЭМР, МИД  Июнь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определению приоритетных   Правительству  ЗАО ННК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вариантов дополнительных   Республики     "Казахойл"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экспортных нефтепроводов   Казахстан      (по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ЗАО НКТН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"КазТрансОйл"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нормативной документации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6.3.4.   Разработать нормативную    Проекты         МЭМР,     Декабрь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документацию строительства нормативных     МПРОС,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эксплуатации нефте- и    правовых актов  ЗАО НКТН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газопроводов                               "КазТрансОйл"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(по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6.4. Эффективные энерготехнологии с использованием разнообразных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энергоресурсов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энерготехнологических комплексов на нефтегазопромыслах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6.4.1.   Реализовать проект            Информация       МЭМР,     Январь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"Модернизация национальной    Правительству    ОАО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электрической сети" для       Республики       "KEGOC"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повышения надежности          Казахстан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функционирования основной                     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государственной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электропередачи напряжением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500, 220 кВ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6.4.2.   Подготовить документы для     Проект           МЭМР,    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организации Системного        нормативного     ОАО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оператора рынка               правового акта   "KEGOC"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электроэнергии                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6.4.3.   Разработать, утвердить        Совместный       МЭМР,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 и ввести в действие           приказ           АМБ, ОАО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методологию расчета           Министра         "KEGOC"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тарифов на услуги             энергетики,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Национальной                  индустрии и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электросетевой компании,     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создать равно выгодные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условия для всех             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участников оптового рынка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электроэнергии, снизить      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зависимость тарифов на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передачу электроэнергии      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 расстояния                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естественных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монополий,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защите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конкуренции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поддержке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бизнеса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6.4.4.   Создать и развивать           Информация       МЭМР,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оптовые и региональные        Правительству    акимы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рынки электроэнергии          Республики       областей,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  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и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ОАО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"KEGOC"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6.4.5.   Провести обзор                Информация       МЭМР,     Май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действующих процедур          Правительству    АМБ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механизмов и регулирования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расчета тарифов за электро-,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теплоснабжение, с целью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обеспечения полного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покрытия себестоимости.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базе данного обзора        Проекты                    Август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внести поправки в             нормативных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соответствующие      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законодательные акты или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реализация программы развития атомной энергетики и урановой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6.4.6.   Внедрить современные          Информация     МЭМР,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технологии для получения      Правительству  НАК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новых видов урановой          Республики    "Казатомпром"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продукции на основе           Казахстан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совместных научных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разработок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6.4.7.   Расширить географию           Информация    МЭМР, НАК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экспорта урана                Правительству "Казатомпром"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   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Стабилизация добычи энергетического угля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6.4.8.   Развивать добычу              Информация     МЭМР,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низкозольных углей            Правительству  МТК,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месторождений Каражира,       Республики     МИД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Шубарколь и Шоптыколь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6.5. Экология и охрана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Внедрение природоохранных технологий добычи углеводородов на базе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стандартов ИСО 14000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6.5.1.   Внедрять меры по охране       Информация     МЭМР,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недр и окружающей природы     Правительству  МПРОС,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 разработке нефтяных       Республики     ЗАО ННК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газовых месторождений       Казахстан     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Получение экологически чистого энергоносителя из низкосортных углей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6.5.2.   Разработать технологии        Информация      МОН,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глубокой переработки          Правительству   МЭМР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бурых малозольных углей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 получением экологически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чистого топлива и товарной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продукции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Приоритет 7:  Профессиональное правительство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Создать компактное и профессиональное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7.1. Межведомственная координация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Реформа правовой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7.1.1.   Подготовить отчет о ходе      Информация    МЮ,      Ежемесячно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выполнения Плана              Правительству центральные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законопроектных работ на      Республики 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2000 год                      Казахстан,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копия 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Министерству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7.1.2.*  Разработать План              Проект        МЮ,         Декабрь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законопроектных работ на      постановления центральные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2001 год                      Правительства исполнительные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    органы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Усиление и укрепление процедурных механизмов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7.1.3. * Разработать нормативный       Проект        МЭТ, АСП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правовой акт, разъясняющий,   Постановления (по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что должна включать в себя    Правительства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государственная программа,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концепция, и другие подобные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документы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7.2. Децентрализация государственных функций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Проведение функционального анализа в каждом центральном и 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исполнительном органе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7.2.1.   Подготовить проект            Проект       АСП (по 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распоряжения Премьер-         распоряжения согласованию)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Министра Республики           Премьер-     МФ, МЮ, МЭТ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о создании         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рабочей группы по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разработке типовой методики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функционального анализа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функций сектора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7.3. Совершенствование системы отбора и продвижения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государственных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программы развития национальной системы подготовки кадров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службы по приоритетным направлениям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7.3.1.** Разработать Концепцию          Проект       АГС (по       Август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обучения государственных       нормативного согласованию),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служащих                       правового    МОН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акта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7.3.2.** Учредить Совет по подготовке   Проект       АГС (по      Декабрь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управленческих кадров при      Указа        согласованию)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Президенте Республики          Президента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единого механизма конкурсного отбора и аттестации кадров,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 также переподготовки и продвижения государственных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7.3.3.** Создать республиканский        Проект         АГС (по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центр тестирования и           постановления  согласованию),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информации                     Правительства  МОН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7.3.4.   Разработать и внедрить         Приказ         АГС (по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национальные тесты для         Председателя   согласованию)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кандидатов на                 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государственную службу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единой информационной системы государственного управления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7.3.5.** Обеспечить реализацию          Доклад       АГС (по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реформы государственной        Президенту   согласо-    декабрь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службы на уровне местных       Республики   ванию),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исполнительных органов         Казахстан,   акимы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информация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Правительству  гг.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  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Казахстан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7.4. Нормативное правовое обеспечение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законодательства по вопросам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7.4.1.   Принять меры по повышению     Проект         АГС (по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эффективности системы         постановления  согласованию),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переподготовки и повышения    Правительства  центральные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квалификации государственных  Республики  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служащих                      Казахстан      органы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судебной системы, укрепление соблюдения правопорядка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7.4.2.** Разработать проект            Проект        МЮ,     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Закона Республики             Закона        Верховный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 судах и          Республики    Суд (по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статусе судей в Республике    Казахстан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7.4.3.   Совершенствовать              Проекты        МЮ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     нормативную правовую базу,    нормативных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регулирующую государственную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регистрацию нормативных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7.4.4.** Использовать возможности      Информация     МЮ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донорских                     Правительству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организаций для укрепления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независимости судейства,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обеспечения соблюдения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судебных постановлений,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улучшения правового доступа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всех слоев населения,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повышения квалификации судей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7.5. Усиление борьбы с коррупцией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7.5.1.** Реализовать Государственную   Информация   Рабочий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по борьбе с         Президенту   орган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коррупцией на 1999-2000 годы  Республики   Совета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 и  Безопасности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Правитель-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ству        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   (по согла-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    сованию),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КНБ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МВД, Генпроку-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ратура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7.5.2.*  Разработать:                  Проект       Рабочий     Декабрь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Государственную               Указа        орган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по борьбе с         Президента   Совета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коррупцией на 2001-2005       Республики  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годы                          Казахстан   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(по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ванию), МВД,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заинтересо-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государст-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венные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борьбы с            Проект       Рабочий 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преступностью в               постановле-  орган Совета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Республике Казахстан          ния          Безопасности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2000-2002 годы             Правитель-  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ства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   (по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    ванию), МВД,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заинтересо-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государст-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венные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7.5.3.*  Внести изменения и            Проект       МВД,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дополнения в Закон            Закона       Генпрокура-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         Республики   тура (по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 борьбе с                   Казахстан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коррупцией" с учетом                       КНБ (по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наработанной практики в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сфере борьбы с коррупцией                  МГД, АГС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7.5.4.*  Внести изменения в Указ       Проект       АГС (по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Президента Республики         Указа        согласованию),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от 26 мая           Президента   КНБ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1997 года "Об утверждении     Республики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инструкции по обязательной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проверке граждан,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поступающих на государст-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венную службу в Республике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7.5.5.*  Освещать в СМИ вопросы        Информация   МКИОС, КНБ    Декабрь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криминогенной обстановки,     Правительству (по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состояние борьбы с            Республики  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коррупцией и преступностью    Казахстан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7.5.6.*  Разработать ведомст-  Программы        Центральные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венные программы      (планы)          и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(планы) действий,     действий,     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предусматривающие, в  утвержденные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первую очередь, реше- приказом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ние вопросов дей-    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ственной борьбы с     центрального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коррупционными        или местного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явлениями, всемерную  исполнительного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экономию             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материальных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финансовых средств,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соблюдение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повседневной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 норм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этики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служащего            Информация Правительству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7.6. Усиление разъяснительной работы с населением о проводимых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действиях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7.6.1.* Сформировать           Проект           МКИОС,  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комплексные рабочие    распоряжения     центральные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группы из числа        Премьер-      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заинтересованных       Министра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министерств и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ведомств по широкому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разъяснению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пропаганде на местах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первоочередных 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Правительства,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также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действий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 2000-2002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7.6.2.* Организовать работу    Решения          Акимы   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информационно-         акимов      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пропагандистских                  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групп в регионах по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разъяснению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пропаганде Программы   Информация                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действия Правительства Правительству       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 2000-2002 годы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7.6.3.* Продолжить практику     Проведение       КИОС,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проведения "круглых    круглых         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столов", встреч        столов и         и ведомства,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руководителей          встреч           акимы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центральных и                           гг. Астаны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местных исполнительных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органов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представителями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общественно-политических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партий и движений,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неправительственных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организаций,           Информация                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национально-культурных  Правительству       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центров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7.6.4.* Освещать в СМИ ход     Информация       МКИОС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реализации социально-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экономических и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демократических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преобразований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План мероприятий по реализации Программы действий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Правительства Республики Казахстан на 2000-2002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2001-2002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Приоритет 3. Экономический рост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3.1. Макроэкономическая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Цель: ликвидировать диспропорции и несбалансированность социально-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экономических процессов, не допуская ухудшения основных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социальных параметров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Определение и разработка основных макроэкономических параметров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3.1.1    Разработать ежегодный Проект           МЭТ, Нацбанк  Август,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индикативных план     постановления    (по согласо-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социально-            Правительства    ванию),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экономического        Республики       министерства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развития Республики   Казахстан        агентства,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                         национальные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компании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акимы областей,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гг.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3.1.2.** Разработать меры      Предложения      АСП (по       Июнь 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интеграции         Правительству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процессов             Республики       МЭТ, МФ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стратегического,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индикативного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планирования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3.1.3.   Проводить мониторинг  Информация       МЭТ, МИД, АС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развития мировой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экономики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статистических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3.1.4.   Внести изменения и    Проект Закона    АС            Апрель 2001г.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дополнения в Закон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статистике"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Инвентаризация международных договоров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3.1.5.*** Создать постоянно    Проект           МИД, МЮ      Декабрь 2001г.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действующую           постановления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Межведомственную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комиссию при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Правительстве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возложив на 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проведение: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инвентаризации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существующих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международных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договоров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предмет их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соответствия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национальному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законодательству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 проводимым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реформам;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экспертизы всех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международных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договоров,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части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их соответствия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национальным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интересам,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действующему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законодательству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 проводимым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республике реформам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3.2. Денежно-кредитная (монетарная) политика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Цель: Создать благоприятные условия для экономического роста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Повышение эффективности использования инструментов денежно-кредитной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политики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3.2.1**  Обеспечить переход    Предложения      Нацбанк       Июнь 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новых режим        Правительству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денежно-кредитной     Республики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политики -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инфляционное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таргетирование,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предполагающего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установление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целевых показателей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инфляции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3.2.2.   Проводить мониторинг  Информация       Нацбанк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изменения реального   Правительству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эффективного          Республики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валютного курса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тенге и анализ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динамики обменных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курсов и инфляции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странах - торговых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партнерах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3.2.3.** Разработать Концепцию Проект           Нацбанк (по   Январь 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либерализации      постановления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валютного режима в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Республике Казахстан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Сохранение стабильности и развитие финансовых институтов и рынков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3.2.4.**,Разработать проект    Проект Указа     Нацбанк (по   Январь 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нормативного          Президента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правового акта по     Республики       МФ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созданию единого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регулированию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надзору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участниками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финансовых рынков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выделением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соответствующих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функций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Банка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3.2.5.** Провести мероприятия  Проекты          МФ            Март 2001г.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оптимизации форм   нормативных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отчетности            правовых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акционерных обществ  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(национальных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компаний)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3.2.6.** Оптимизировать        Проекты          Нацбанк (по   Март 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формы отчетности,     нормативных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том числе           правовых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электронные,         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акционерных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обществ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вопросам операций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фондовом рынке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3.2.7.*  Проводить эффективную Отчет            Нацбанк (по   Март,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политику по           Президенту       согласова-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управлению активами   Республики       нию), МФ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Национального фонда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3.2.8.** Опубликовать в        Информация       МФ, Нацбанк   Апрель 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средствах массовой    Правительству    (по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информации годовой    Республики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отчет о формировании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использовании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Национального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Казахстана и результаты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проведения внешнего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аудита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благоприятных условий для привлечения сбережений населения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финансовых сектор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3.2.9.   Совершенствовать      Проекты          Нацбанк (по   Постоянно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систему обязательного нормативных      согласованию)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коллективного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гарантирования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(страхования)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вкладов (депозитов)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3.2.10.  Развивать             Проекты          Нацбанк (по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альтернативные        нормативных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инструменты вложения  правовых актов   Ассоциация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средств населения -                    банков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страховые полисы,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золотые                                Ассоциация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инвестиционные                         финансистов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монеты           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Союз страховщиков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Дальнейшее укрепление и консолидация банков и других организаций,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осуществляющих отдельные виды банковских операций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3.2.11.  Завершить реализацию  Информация       Нацбанк (по      Декабрь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Программы перехода    Правительству    согласованию)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банков второго уровня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 международным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стандартам банковской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3.2.12.  Совершенствовать      Проекты          Нацбанк (по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лицензирование и      нормативных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пруденциальное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регулирование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 банков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организаций,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осуществляющих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отдельные виды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банковских операций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3.2.13.  Совершенствовать      Проекты          Нацбанк (по      Постоянно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систему отчетности    нормативных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банков и организаций,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осуществляющих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отдельные виды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банковских операций,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том числе электронные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формы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3.2.14.  Углубить и расширить  Проекты          Нацбанк (по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сотрудничество в      международных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области финансово-    договоров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банковской системы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 Национальным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Банком и центральными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(национальными) банками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ближнего и дальнего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зарубежья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условий для дальнейшего кредитования банками реального сектора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3.2.15.  Проводить мониторинг  Информация       Нацбанк (по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предприятий реального Правительству   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сектора экономики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3.2.16.  Совершенствовать      Проекты          Нацбанк (по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нормативную правовую  нормативных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базу деятельности     правовых актов   МЭТ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стройсбережений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3.2.17.  Совершенствовать      Проекты          Нацбанк (по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нормативную правовую  нормативных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базу развития системы правовых актов   МЭТ, МФ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ипотечного кредитования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области жилищного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3.2.18.  Подготовить           Предложения      Нацбанк (по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предложения по        Правительству    согласованию),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снижению ставок по    Республики       акимы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ипотечным кредитам    Казахстан        Астаны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путем отнесения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ипотечных ценных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бумаг к высоколиквидным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активам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классификации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3.2.19.  Способствовать        Информация       Нацбанк (по        Июнь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**,      развитию ипотечного   Правительству    согласованию),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кредитования          Республики       ЗАО "Казахстанская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посредством           Казахстан        ипотечная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рефинансирования                       компания"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(покупки) ипотечных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кредитов, выдаваемых                   МКИОС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банками,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достижения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грамотности населения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Реформа страхования и усиление страховой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3.2.20.  Совершенствовать      Проекты          Нацбанк (по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систему надзора и     нормативных     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регулирования         правовых актов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страховых организаций,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приведение ее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соответствие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международными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стандартами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3.2.21.  Повышать качество и   Проекты          Нацбанк (по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расширять перечень    нормативных     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страховых услуг,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особенно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страхования жизни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аннуитетов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платежной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3.2.22.  Разработать           Проект Закона    МТК, Нацбанк       Июль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законодательную базу, Республики       (по согласованию)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регламентирующую     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порядок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электронных документов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электронной подписи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3.2.23.  Проводить работу по   Информация       Нацбанк (по 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созданию национальной Правительству    согласованию)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системы платежных     Республики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карточек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3.2.24.  Разработать и         Проект концепции Нацбанк (по        Январь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направить в                             согласованию)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Интеграционный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комитет государств-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участников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Евразийского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сообщества проект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Концепции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организации общей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платежной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государств-участников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Евразийского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3.3. Налогово-бюджетная (фискальная)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Цель: Проводить сбалансированную налогово-бюджетная политику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3.3.1. Повышение эффективности налогово-бюджетной политики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неинфляционное финансирование бюджетного дефицита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Реформа налогового администрирования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3.3.1.1. Обеспечить дальнейший  Информация      МФ,Нацбанк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рост активов           Правительству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Национального фонда    Республики      акимы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Казахстана             Казахстан       гг.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3.3.1.2. Разработать Правила    Проект          МЮ, МГД, МФ      Январь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определения стоимости  постановления 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объектов               Правительства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налогообложения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физических лиц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3.3.1.3. Совершенствовать       Проекты         МГД, МФ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подзаконные            нормативных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нормативные акты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налогообложению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таможенному делу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3.3.1.4. Проводить мониторинг   Информация      МГД             Февраль,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поступлений налогов по Правительству                   май,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крупным                Республики                      август,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налогоплательщикам     Казахстан                       ноябрь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                          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3.3.1.5. Проводить мониторинг   Отчет           МГД, МЭТ,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 **    сделок основных        Правительству   МЭМР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экспортеров и контроль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 применении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трансфертных цен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реализации на экспорт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3.3.1.6. Совершенствовать       Проект          МГД, МЭТ,     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**, ***  механизм контроля при  нормативного    МЭМР, МФ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применении        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трансфертных цен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3.3.1.7. Усилить контроль за    Информация      МГД, МФ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уплатой                Правительству   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недропользователями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налога на сверхприбыль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3.3.1.8. Завершить первый этап  Информация      МГД               Июль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автоматизации          Правительству   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таможенных органов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(опытная эксплуатация)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3.3.1.9. Разработать Программу  Проект          МГД    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государственного       постановления   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регулирования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производства и оборота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этилового спирта и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алкогольной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2002-2003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Проведение бюджетной реформы во взаимоотношениях "центр - регионы"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3.3.1.10. Продолжить работу по  Информация      МФ, МГД    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совершенствованию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нормативной правовой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базы по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финансам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бухгалтерского учета, отчетности и аудита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3.3.1.11. Разработать и         Проекты         МФ              Поэтапно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утвердить стандарты    нормативных                    2001-2002гг.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бухгалтерского учета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аудита, максимально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приближенные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международным стандартам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бухгалтерского учета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аудита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3.3.1.12. Обеспечить перевод    Информация      МФ               Декабрь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всех предприятий на    Правительству 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стандарты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бухгалтерского учета,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максимально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приближенные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международным стандартам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бухгалтерского учета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3.3.1.13. Обеспечить разработку Проекты         МФ, Нацбанк      Постоянно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нормативных правовых   нормативных    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актов по переводу      правовых актов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системы бухгалтерского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учета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международные стандарты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финансовой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Рационализация государственных расходов и переход на программный метод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формирования расходной части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3.3.1.14. Начать работу по      Информация      МФ        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**,***   разработке Бюджетного  Правительству  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Кодекса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3.3.1.15. Обеспечить переход на Информация      МФ, МЭТ    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постоянное             Правительству  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функционирование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бюджетной комиссии с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обязательным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рассмотрением на 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всех вновь принимаемых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отраслевых программ,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исходя из прогнозных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показателей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бюджета на трехлетний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3.3.1.16. Разработать и         Проект          МФ                Август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внедрить систему       нормативного   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оценки эффективности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бюджетной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3.3.1.17. Разработать Программу Проект          МФ    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развития системы       постановления 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государственных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закупок на 2001-2004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годы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3.3.1.18. Внести изменения в    Проект Закона   МФ               Октябрь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действующие            Республики     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законодательные акты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государственных закупок,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предусматривающие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обязательность процедур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конкурса при закупках,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осуществляемых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предприятиями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акционерными обществами,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контрольный пакет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акций которых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принадлежит государству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3.3.1.19. Осуществлять          Информация      МФ               Февраль,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координацию, контроль  Правительству                    август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мониторинг           Республики    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государственных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закупок, осуществляемых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 счет бюджетных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3.3.1.20. Совершенствовать      Проекты         МФ   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нормативную правовую   нормативных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базу по вопросам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закупок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3.3.1.21. Совершенствовать      Информация      МФ    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систему контроля за    Правительству 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эффективным и целевым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расходованием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бюджетных средств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Эффективное управление государственной собственностью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3.3.1.22. Максимально           Информация      МФ, акимы        Июль,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активизировать и       Правительству   областей, 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усиливать работу по    Республики      гг. Астаны и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обеспечению            Казахстан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стабильности и полноты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поступлений дивидентов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государственные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пакеты акций и доли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прибыли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предприятий,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увеличению удельного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веса таких поступлений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общем объеме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доходной части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3.3.1.23. Принять меры по       Предложения     МФ, МЭТ, МЭМР,   Декабрь,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увеличению присутствия Правительству   МСХ, МТК,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национального капитала Республики      Нацбанк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важнейших отраслях   Казахстан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3.3.1.24. Разработать           Проект Закона   Нацбанк (по      Июль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законопроект о         Республики      согласованию),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внесении изменений и   Казахстан       МФ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дополнений в Закон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"Об акционерных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обществах"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3.3.1.25. Продолжить работу по  Информация      МФ, акимы 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проведению дальнейших  Правительству   областей,        2002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мероприятий по         Республики      гг. Астаны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комплексной            Казахстан      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инвентаризации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3.3.1.26. Осуществить процесс   Проекты         МФ               По мере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преобразования         постановлений                 необходимости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республиканских        Правительства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государственных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предприятий,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деятельность которых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может осуществляться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конкурентной среде,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акционерные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3.3.1.27. Внести дополнения в   Проект Закона   МГД, МФ         Май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Закон Республики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банкротстве" и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Гражданский кодекс,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предусматривающие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вопросы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усовершенствования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мер контроля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проведением процедур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банкротства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оптимального портфеля государственных обязательств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повышение кредитного рейтинга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3.3.1.28. Осуществлять          Информация      МФ, Нацбанк (по  Июль,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ежегодную оценку       Правительству   согласованию)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состояния и прогноза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предстоящий 10-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летний 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гарантированного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заимствования и долга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3.3.1.29. Осуществлять          Отчет           МФ               Декабрь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правительственное      Правительству 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заимствование на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внешнем рынке ссудного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капитала путем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привлечения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среднесрочных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долгосрочных займов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3.3.1.30. Расширять и           Проекты         МФ, Нацбанк      Постоянно,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совершенствовать       постановлений   (по              с учетом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инструменты            Правительства   согласованию)    ситуации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правительственного     Республики                      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заимствования на       Казахстан                        рынках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внутреннем рынке                                        капитала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ссудного капитала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3.3.1.31. Организовать          Отчет           МФ   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постоянный контроль за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целевым и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эффективным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использованием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внешних займов,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выданных под гарантию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3.3.1.32 Пересмотреть подходы   Проект          МФ               Сентябрь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 к заимствованию         постановления                    2001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местными               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исполнительными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органами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Решение проблемы неплатежей и недопущение роста кредиторской задолженности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3.3.1.33. Осуществить           Информация      МФ, МТСЗ, МО,    Декабрь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 погашение кредиторской  Правительству   МВД, акимы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задолженности по        Республики 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социальным выплатам до  Казахстан       гг.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2004 года  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3.3.1.34. Погасить              Информация      Акимы областей,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задолженности          Правительству   гг. Астаны и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организаций            Республики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образования,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финансируемых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местного бюджета,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обеспечить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своевременное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полное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финансирование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2001-2002 годах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3.4. Улучшение инвестиционного климата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мобилизовать внутренние и внешние инвестиционные ресурсы в целях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дальнейшего экономического роста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Мероприятие        !     Форма     !Ответственные !Срок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!  завершения   !за исполнение !исполнения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1            !       2       !       3      !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3.4.1. Формирование высокого инвестиционного рейтинга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международной информационной кампании "Инвестирование в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3.4.1.1. Разработать Программу  Проект          МКИОС           Май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освещения              постановления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государственных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органов Правительства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2001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3.4.1.2. Организовать           Информация      МЭТ, МИД,       Июль,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привлечение грантов    Правительству   аким г.Астаны   январь,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инвестиций на        Республики   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строительство важных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объектов в г.Астане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3.4.1.3. Активизировать         Информация      МИД, МКИОС,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деятельность по        Правительству   акимы областей,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созданию позитивного   Республики      гг.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имиджа страны за       Казахстан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рубежом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3.4.1.4. Разработать ежегодный  Проект          МИД              Февраль,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план информационной    постановления 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работы по презентации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инвестиционных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возможностей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государственной политики взаимодействия с транснациональными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корпорациями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3.4.1.5. Продолжить диалог      Информация      МИД          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 государственными Правительству                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органами и             Республики                      после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иностранными           Казахстан                      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инвесторами                                            заседания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инвесторов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Президенте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3.4.2. Ускоренное развитие фондового рынка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Реализация программы развития фондового рынка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3.4.2.1. Внести изменения и     Проект Закона    Нацбанк (по    Июль 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дополнения в некоторые Республики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законодательные акты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вопросам рынка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ценных бумаг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акционерных обществ,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части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дальнейшего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реального сектора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3.4.2.2. Подготовить            Предложения     Нацбанк (по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предложения по         Правительству   согласованию)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дальнейшему развитию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фондового рынка       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развития внутренних институциональных инвесторов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3.4.2.3. Разработать проект     Проект Закона    Нацбанк (по    Май 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Закона Республики      Республики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"Об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инвестиционных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паевых фондах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3.4.2.4. Принять меры по        Информация      Нацбанк (по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стимулированию         Правительству   согласованию)   ежегодно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процесса появления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рынке ценных бумаг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новых финансовых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инструментов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3.4.2.5. Содействовать          Информация      Нацбанк (по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введению в практику    Правительству   согласованию)    2002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применение "института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доверительного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управления ценными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бумагами"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3.4.2.6. Принять меры по        Информация      Нацбанк (по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стимулированию         Правительству   согласованию)   ежегодно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появления и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становления новых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институциональных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инвесторов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государственного регулирования рынка ценных бумаг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3.4.2.7. Сформировать систему   Проект Закона    Нацбанк (по    Декабрь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государственного       Республики       согласованию),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регулирования рынка    Казахстан        МИД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ценных бумаг,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позволяющую обеспечить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эффективную защиту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 и охраняемых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законом интересов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инвесторов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3.4.2.8. Пересмотреть механизм  Проект           Нацбанк (по    Декабрь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регулирования валютных нормативного     согласованию)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операций банков с 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ценными бумагами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нерезидентов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3.4.3. Стимулирование привлечения инвестиций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Стимулирование притока прямых инвестиций, сопровождающегося внедрением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современных технологий, управленческих и маркетинговых навыков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3.4.3.1. Разработать проект     Проект Закона   МИД, МФ, МГД,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Закона Республики      Республики      МЭТ, Нацбанк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"Об          Казахстан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инвестициях"     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МЮ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3.4.3.2. Разработать Программу  Проект          МИД, Нацбанк (по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привлечения прямых     постановления   согласованию),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инвестиций в           Правительства   МФ,МГД, МЭТ, МСХ,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Республике Казахстан   Республики      МЭМР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период 2001-2002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3.4.3.3. Подготовить            Предложения     АМБ, МИД, МГД,  Апрель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предложения по         Правительству   МЭТ, МФ, МЭМР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стимулированию участия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отечественных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предпринимателей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крупных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инвестиционных проектах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3.4.3.4. Способствовать         Информация      АМБ      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мобилизации потенциала Президенту и 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крупного               Правительству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отечественного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бизнеса для развития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страны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функционирования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предпринимателей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Президенте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3.4.4. Укрепление платежного баланса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Рациональная структура финансирования дефицита текущего счета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3.4.4.1. Осуществлять анализ    В составе      Нацбанк (по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текущего состояния     отчета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платежного баланса,    Президенту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структуры его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финансирования и      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международной         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инвестиционной позиции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страны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статистической базы формирования платежного баланса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внешнего долга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3.4.4.2. Осуществлять           Информация     Нацбанк (по 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регистрацию и          Правительству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мониторинг договоров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(соглашений) по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внешним займам,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имеющим государственной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гарантии, и оценку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валового внешнего долга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3.5. Торговая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Цель: защитить отечественных производителей и содействовать продвижению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казахстанских товаров и услуг на мировые рынки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3.5.1. Защита и поддержка отечественных товаропроизводителей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Реализация мер по формированию единой таможенной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3.5.1.1. Продолжить политику    Проекты         МЭТ, МСХ, МГД,  По мере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формирования импортных постановлений   МЭМР, МИД     необходимости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тарифов, направленную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диверсификацию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экономики и расширение Казахстан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основ Общего           согласованию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таможенного тарифа     Интеграционным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государств-участников  Комитетом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Договора о Таможенном  Евразийского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союзе и Едином         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экономическом          сообщества)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пространстве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Поддержка отечественных товаропроизводителей и содействие продвижению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казахстанских товаров на внешние рынки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3.5.1.2. Продолжить разработку  Информация      МЭТ, АМБ   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мер, направленных на   Правительству            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защиту отечественных   Республики   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товаропроизводителей  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3.5.1.3. Реализовать Соглашение Информация      МЭТ, МЭМР, МИД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 Правительством   Правительству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  Республики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Европейским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Объединением Угля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Стали по торговле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определенными видами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стальной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Совершенствовать нормативную правовую базу внутренней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3.5.1.4. Разработать проект     Проект Закона   МЭТ, МЭМР   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Закона Республики      Республики    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 торговле" Казахстан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3.5.1.5. Разработать            Проекты         МЭТ             По мере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нормативные документы, нормативных                   необходимости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регламентирующие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внутреннюю торговлю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3.5.1.6. Создать коммунальные   Информация      Акимы областей,   Июнь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торговые рынки в       Правительству   гг. Астаны и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областных центрах,     Республики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гг. Астане и Алматы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3.5.1.7. Проводить мониторинг   Информация      АС, акимы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цен на важнейшие       Правительству   областей, гг.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продукты и товары на   Республики      Астаны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рынках  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3.5.1.8. Усилить меры по        Информация      МЭТ, МЗО, МСХ,    Июнь,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контролю за качеством  Правительству   акимы областей,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безопасностью        Республики      гг. Астаны и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реализуемых на         Казахстан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потребительском рынке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товаров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3.5.1.9. Стимулировать создание Информация      МЭТ, акимы         Июнь,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системы оптовой        Правительству   областей, гг.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торговли в регионах    Республики      Астаны и Алматы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3.5.1.10. Создать механизмы,    Проекты         МЭТ, АМБ, акимы  Апрель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обеспечивающие         нормативных     областей, гг.    2002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развитие конкуренции   правовых актов  Астаны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 торговыми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рынками и на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3.5.2. Развитие внешней торговли с улучшением структуры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географии экспорта и импорта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Международная интеграция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3.5.2.1. Провести много- и       Информация     МЭТ, МИД         Декабрь,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двусторонние переговоры Правительству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вступлению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 в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ВТО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3.5.2.2. Провести совместные    Протоколы       МЭТ, МИД         По графику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консультации со        проведения                  Интеграционного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странами-участницами   консультаций                      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Евразийского                                               ЕврАзЭС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сообщества (ЕврАзЭС)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3.5.2.3. Продолжить работу по   Информация      МЭТ, МФ, МИД     Июнь,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формированию режима    Правительству             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свободной торговли в   Республики    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рамках СНГ             Казахстан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3.5.2.4. Принимать активное     Информация      МИД         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участие в работе       Правительству             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Межгосударственного    Республики    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Совета Евразийского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экономического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Улучшение структуры экспорта и импорта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3.5.2.5. Совершенствовать       Информация     Нацбанк (по 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валютное регулирование Правительству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области              Республики     МГД, МФ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внешнеторговой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 и усилить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контроль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исполнением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требований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3.5.2.6. Совершенствовать       Проекты         МЭТ             Постоянно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нормативную правовую   нормативных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базу в области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лицензирования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экспортного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3.5.2.7. Разработать Концепцию  Проект          МЭТ, МСХ, МФ,   Январь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косвенного             постановления   МГД, МТК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регулирования экспорта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товаров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3.5.2.8. Осуществлять анализ    Информация      МЭТ, МГД, МЭМР,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экспортно-импортных    Правительству   МИД, АС, МСХ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потоков и              Республики                      ежегодно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разрабатывать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рекомендации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продвижению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отечественного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товаропроизводителя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внешние рынки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Упорядочение процедур, связанных с ведением внешней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3.5.2.9. Внедрить              Информация      МЭТ, МГД, АС      Декабрь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автоматизированную    Правительству                     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систему экспортного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контроля (АСЭК),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создать единую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республиканскую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контрольно-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информационную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систему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экспортного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3.6. Ценовая и антимонопольная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Цель: развивать конкуренцию и проводить жесткую антимонопольную политику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3.6.1. Завершение в основном приватизации и демонополизации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Стимулирование добросовестной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3.6.1.1. Продолжить работу      Отчет           АМБ        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по предотвращению      Правительству            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монополизации          Республики   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экономики, созданию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условий для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конкуренции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монополизированных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товарных рынках,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снижению барьеров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для выхода на рынки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новых хозяйствующих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субъектов, устранению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недобросовестной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конкуренции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ограничению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монополистической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3.6.1.2. Провести оперативный   Информация      АМБ, акимы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анализ рынков          Правительству   областей, гг.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коммунальных услуг     Республики     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целях выявления      Казахстан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основных факторов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причин, влияющих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необоснованный рост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стоимости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3.6.1.3. Обеспечить снижение    Информация      Акимы областей,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стоимости коммунальных Правительству   гг. Астаны и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услуг, в соответствии  Республики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 действующим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гражданским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законодательством,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счет принятия мер,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направленных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ликвидацию (сокращение)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посреднических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звеньев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реализации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населения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3.6.1.4. Совершенствовать       Информация      АМБ              Март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антимонопольную        Правительству 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политику в области     Республики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формирования тарифов   Казахстан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коммунальные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 Усиление государственного контроля на отдельных рынках при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ограничении государственного регулирования на других рынках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Усиление контроля государства за естественными монополиями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3.6.2.1. Разработать проект     Проект Закона   АМБ             Февраль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Закона Республики      Республики    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внесении изменений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дополнений в Закон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 естественных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монополиях"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3.6.2.2. Разработать Концепцию  Проект          АМБ        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регулирования          постановления 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 субъектов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естественной монополии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2002-2003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3.6.2.3. Разработать Концепцию  Проект          АМБ        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антимонопольного и     постановления 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ценового регулирования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2002-2003 годы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3.6.2.4. Для дальнейшего        Отчет           АМБ             Январь,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повышения              Правительству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эффективности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тарифного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регулирования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анализировать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инвестиционные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программы,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технического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перевооружения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модернизации субъектов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естественной монополии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3.6.2.5. Разработать Правила    Проекты         АМБ          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предоставления тарифов нормативных                  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 понижающим           правовых актов                 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коэффициентом на                                       принятия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услуги по                                             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транспортировке 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трубопроводным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транспортом:                                           "О внесении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нефти                                                  изменений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природного газа                                        дополнений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воды                                                   в некоторые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законодательные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акты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естественных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монополий"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3.6.2.6. Сформировать новые     Проект акта     АМБ, МТК  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принципы тарифного                  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регулирования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железнодорожного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3.6.2.7. Внести изменения в     Проект          АМБ             Июль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Инструкцию об особым   нормативного 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порядке формирования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затрат, учитываемых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ценах (тарифах)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услуги субъектов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естественной монополии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3.6.2.8. Разработать Правила    Проект          АМБ             В течение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установления и отмены  нормативного                 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понижающих             правового акта                 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коэффициентов к                                        принятия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тарифам, подлежащим                                   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государственному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регулированию,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работы и услуги                                     "О внесении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морского порта                                         изменений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дополнений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в некоторые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законодательные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акты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естественных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монополий"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3.6.2.9. Разработать Правила    Проект          АМБ             В течение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установления и отмены  нормативного                 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понижающих             правового акта                 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коэффициентов к                                        принятия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ставкам аэропортных                                   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сборов и тарифов за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наземное обслуживание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аэропортах                                           "О внесении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изменений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дополнений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в некоторые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законодательные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акты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естественных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монополий"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3.6.2.10. Разработать Правила   Проект          АМБ             В течение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установления и отмены  нормативного                 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понижающих             правового акта                 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коэффициентов к                                        принятия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тарифам на                                            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аэронавигационные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услуги, подлежащим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государственному                                       "О внесении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регулированию                                          изменений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дополнений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в некоторые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законодательные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акты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естественных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монополий"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3.7. Промышленность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Цель: создать условия для приоритетного развития предприятий отраслей,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обеспечивающих потребности внутреннего рынка. Стимулировать развитие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экспортного потенциала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3.7.1. Создание условий для развития экономического роста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3.7.1.1. Разработать            Проект Указа    МЭТ, МЭМР, АСП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Индустриальную         Президента     (по согласованию),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стратегию до 2010 года Республики      МТК, МСХ,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       национальные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компании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согласованию)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3.7.1.2. Разработать Схему      Проект          МЭТ, центральные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развития и размещения  постановления   и местные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производительных сил   Правительства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  Республики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период до 2015 года Казахстан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3.7.1.3. Разработать Программу  Проект          МЭТ, МЭМР, акимы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импортозамещения и     постановления   областей, гг.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повышения              Правительства   Астаны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конкурентоспособности  Республики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обрабатывающей         Казахстан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3.7.1.4. Разработать и          Проекты         МЭМР, МТК, МСХ,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утвердить планы        постановлений   МФ, МЭТ,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развития Национальных  Правительства   национальные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компаний на            Республики      компании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пятилетний период,     Казахстан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определяющие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инвестиционные планы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объемы заимствования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3.7.1.5. Обеспечить             Информация      МЭМР, МТК, МСХ,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опубликование в        Правительству   МФ,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средствах массовой     Республики      национальные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информации финансовой  Казахстан       компании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отчетности по                          согласованию)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национальным компаниям,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прошедшим аудиторскую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проверку по формам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годовой (квартальной)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финансовой отчетности,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утвержденным приказом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 18 апреля 2001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N 201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3.7.1.6. Проводить мониторинг  Информация                     Ежемесячно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производственного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состояния крупнейших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предприятий: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горнодобывающей,                    МЭМР,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обрабатывающей                    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промышленности                         гг.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(производство кокса,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перегонка нефти,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химическая промышленность,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металлургическая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промышленность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обработка металлов,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производство электроэнергии,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газа и воды);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обрабатывающих                      МЭТ,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отраслей промышленности           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(машиностроение,                       гг.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легкая, пищевая,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деревообрабатывающая,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целлюлозно-бумажная,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мебельная промышленности,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издательство и печатное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дело)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3.7.1.7.*Осуществить           отчет            МЭТ, МЭМР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мероприятия по        Правительству                  2001г.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реализации Программы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реанимации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простаивающих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организаций в 2001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году и создания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рабочих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3.7.2. Создание системы стандартов мирового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Реформа и реорганизация органов стандартизации, метрологии и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3.7.2.1. Разработать Концепцию Проект           МЭТ          Декабрь 2001г.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развития              нормативного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государственного      правового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надзора за качеством 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товаров, соблюдением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требований стандартов,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технических условий,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метрологических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Определение приоритетных направлений, разработка и приобретение стандартов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3.7.2.2. Разработать положение Проект           МЭТ           Апрель 2001г.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 учреждении Премии  постановления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Правительства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 достижения в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области качества и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конкурсе "Лучшие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товары Казахстана"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3.7.2.3. Разработать Программу Проект           МЭТ           Июнь 2001г.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развития эталонной    постановления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базы единиц величин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2001-2002 годы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3.7.2.4. Разработать Программу Проект           МЭТ           Июнь 2001г.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развития национальных постановления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 стандартизации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сертификации 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2001-2002 годы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3.7.3. Реконструкция горно-металлургического комплекса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(цветная и черная металлургия)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3.7.3.1.*Разработать систему   Отчет            МЭМР, МЭТ     Июнь,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мер по обеспечению    Правительству           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устойчивого прогресса Республики  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организации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третьего, четвертого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пятого переделов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металлургическом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производстве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3.7.3.2.*Подготовить предло-   Информация       МЭТ, МЭМР    Март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жения по развитию     Правительству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импортозамещающих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производств в черной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цветной металлургии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3.7.3.3.*Подготовить предло-   Предложения      МГД, МЭМР,    Июнь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жения по повышению    Правительству    МЭТ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прозрачности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 круп-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нейших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добывающих отраслей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3.7.4. Ускоренное развитие нефтегазоперерабатывающей,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нефтехимической и химической отраслей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3.7.4.1. Разработать           Проект           МЭМР, МЭТ,    Май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восстанов-  постановления    МСХ, МГД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ления и развития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химической и нефте-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химической промыш-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ленности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на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2002 годы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3.7.4.2.*Принять меры по       Отчет            МЭМР, акимы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стабилизации и росту  Правительству    областей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объемов производства  Республики  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организациях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химической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фосфорной подотрасли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(ОАО "НХЗ", АО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"Нитрохим", ТОО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"Казфосфат")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3.7.5. Реконструкция предприятий легкой и пищевой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3.7.5.1. Реализовать           Информация       МЭТ, акимы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импорто-    Правительству    областей,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замещения в легкой и  Республики       гг. Астаны и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пищевой промышлен-    Казахстан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3.7.6. Развитие машиностроительных производств, ориентированных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нужды отечественных производителей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3.7.6.1. Реализовать           Информация       МЭТ, МСХ,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развития    Правительству    МТК    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машиностроительного   Республики  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комплекса Республики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на 2000-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2003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3.7.7. Развитие деревообрабатывающей и мебельной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3.7.7.1. Разработать           Проект           МЭТ           Сентябрь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восстанов-  постановления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ления и развития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деревообрабатывающей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мебельной промыш-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ленности на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2003 годы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3.8. Сельское хозяйство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Цель: Обеспечить экономический рост в конкурентоспособных отраслях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сельского хозяйства и стабилизацию производства основных видов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сельскохозяйственной продукции, дальнейшее развитие земельных отношений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3.8.1. Формирование реального и эффективного собственника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поддержка конкурентоспособных отраслей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3.8.1.1. Реализовать Программу Информация       МСХ  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развития   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сельскохозяйственного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производства на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2000-2002 годы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3.8.1.2. Разработать Программу Проект Указа     МСХ, МЭТ      Июль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государственной       Президента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агропродовольственной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политики и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обеспечения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продовольственной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безопасности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2003-2005 годы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3.8.1.3. Способствовать        Информация       МСХ, акимы    Июнь,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созданию сельских     Правительству    областей, ЗАО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кредитных товариществ Республики       "Аграрная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        кредитная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корпорация"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земельных отношений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3.8.1.4. Внести изменения в    Проекты          АЗР, акимы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нормативные правовые  нормативных      областей      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акты по               правовых актов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вопросам залога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земельных участков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права землепользования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3.8.1.5. Завершить             Отчет            АЗР, акимы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перерегистрацию       Правительству    областей      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правоудостоверяющих  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документов на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земельные участки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крестьянских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(фермерских) хозяйств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негосударственных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сельскохозяйственных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организаций, права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землепользования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которых сформированы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 счет условных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земельных долей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3.8.2. Развитие инфраструктуры обеспечения аграрного сектора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племенного дела и семеноводства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3.8.2.1. Реализовать меры по   Информация       МСХ, МОН      Июнь,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сохранению и развитию Правительству                  декабрь,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племенного            Республики  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животноводства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3.8.2.2. Реализовать меры по   Информация       МСХ, МОН 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развитию элитного     Правительству           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семеноводства         Республики  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Регулирование деятельности по хранению зерновых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3.8.2.3. Разработать           Проект Указа     МСХ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Государственную       Президента  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развития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рынка зерна и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зерновой индустрии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3.8.2.4. Предпринять меры по   Информация       МСХ           Январь, июль,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внедрению системы     Правительству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кредитования под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обеспечение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зерновыми расписками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лизинговых и информационно-маркетинговых услуг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3.8.2.5. Реализовать меры по   Информация       МСХ, ЗАО 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обновлению машинно-   Правительству  "Казагрофинанс"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тракторного парка     Республики      (по согласо-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сельхозформирований   Казахстан        ванию),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основе лизинга и                   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расширению лизинговых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отношений на селе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защиты животных и растений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3.8.2.6. Реализовать           Информация       МСХ, МОН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республиканскую       Правительству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по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профилактике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массового размножения,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распространения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особо опасных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вредителей и болезней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сельскохозяйственных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культур и борьбе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3.8.2.7. Реализовать           Информация       МСХ, МЗО,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Республиканскую       Правительству    МОН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по          Республики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профилактике и борьбе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 туберкулезом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бруцеллезом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сельскохозяйственных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животных и птиц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3.8.2.8. Разработать Программу Проект           МСХ, МОН,     Март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химизации сельского   постановления    МЭМР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хозяйства на 2002-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2006 годы            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3.8.2.9. Разработать Программу Проект           МСХ           Март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"Обеспечение мер по   постановления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охране территории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 завоза и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распространения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карантинных 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особо опасных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вредителей,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фитопатогенных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организмов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злостных сорняков"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3.8.3. Государственная поддержка эффективных сельхозформирований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Содействие со стороны государства сбыту продукции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сельхозтоваропроизводителей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3.8.3.1. В рамках бюджетных    Проект           МСХ, ЗАО      Август,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программ производить  постановления    "Продкорпо-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государственный закуп Правительства    рация"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зерна только для      Республики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обновления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резерва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продовольственного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зерна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3.8.4. Совершенствование законодательной базы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3.8.4.1. Разработать проект    Проект Закона    МСХ, МОН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Закона Республики     Республики  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 защите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растений"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3.8.4.2. Разработать проект    Проект Закона    МОН, МСХ  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Закона Республики     Республики  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семеноводстве"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3.9. Наука и технологии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Научно-технологическое обеспечение стратегических приоритетов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развития Республики Казахстан и повышение конкурентоспособности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отечественной науки и технологий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3.9.1. Разработка наукоемких и ресурсосберегающих технологий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 приоритетных отраслях промышленности, снижающих техногенное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воздействие на окружающую среду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и оптимизация системы управления образованием и наукой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3.9.1.1. Принять меры по       Информация      МОН  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реализации Закона     Правительству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Z010225_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науке"             Казахстан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3.9.1.2. Разработать проект    Проект Закона   МЭТ, МЭМР,     Апрель 2001г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Закона Республики     Республики      МОН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"Об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инновационной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Ускоренное промышленное освоение в приоритетных отраслях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ресурсосберегающих и экологически чистых технологий мирового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3.9.1.3. Разработать           Информация      МЭМР, МОН,     Ноябрь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ресурсосберегающие    Правительству   МЭТ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экологически чистые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технологии,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обеспечивающие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деятельность средних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малых производств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выпуску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импортозамещающей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экспортоориентированной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продукции в горно-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металлургическом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комплексе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3.9.1.4. Реализовать           Информация      МОН, акимы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Отраслевую научно-    Правительству   областей,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техническую программу Республики      гг. Астаны и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"Научное обеспечение  Казахстан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производства,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переработки и 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сельскохозяйственной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продукции по регионам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Казахстана на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2005 годы"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3.10.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Развить жилищное строительство и формировать рынок жилья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3.10.1. Формирование механизма финансирования и кредитования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жилищного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нормативной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3.10.1.1.Разработать           Предложения     АМБ, МЭТ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предложения по        Правительству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решению проблем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функционирования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кооперативов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собственников квартир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3.10.2. Привлечение передовых технологий в отрасль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строительных норм и правил с учетом мировой практики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3.10.2.1.Разработать Концепцию Проект           МЭТ           Июль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государственной       постановления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градостроительной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политики Республики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3.10.2.2. Разработать          Проект           МЭТ           Январь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Программу по          постановления                  2002 г.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внедрению             Правительства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высокотехнологических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линий по выпуску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конкурентоспособных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внешнем рынке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строительных материалов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2002-2010 годы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3.10.2.3. Принять меры по      Информация       Акимы гг.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усилению конкуренции  Правительству    Астаны и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сфере застройки     Республики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жилья в гг. Астане и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3.10.2.4. Провести открытый    Информация       МЭТ           Август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конкурс на лучшие     Правительству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проектные предложения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строительству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доступного жилья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широкого круга населения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 средним и низким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достатком. Лучшие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проекты рекомендовать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акимам областей,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Астаны и Алматы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строительным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3.10.2.5. Подготовить           Предложения     МЭТ           Март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предложения,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направленные на 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поддержку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отечественных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строительных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3.11. Малое предпринимательство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Создать благоприятные условия для развития малого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3.11.1. Взаимодействие государственных, общественных и донорских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организаций по поддержке малого предпринимательства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реализация стратегии развития малого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3.11.1.1. Реализовать           Информация      АМБ       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Государственную        Правительству           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развития и   Республики                     ежегодно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поддержки малого      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предпринимательства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2001-2002 годы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3.11.2. Развитие инфраструктуры поддержки малого предпринимательства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нормативной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3.11.2.1. Разработать            Проект Закона  МЭТ            Август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законопроект о          Республики 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франчайзинге           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3.11.2.2. Совершенствовать       Проект         АМБ            Август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процедуры               постановления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лицензирования для      Правительства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субъектов малого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предпринимательства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3.11.2.3. Подготовить            Предложения    АМБ, МГД, МЮ   Июнь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предложения по          Правительству                 2002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механизму регистрации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субъектов малого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предпринимательства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едином органе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3.11.2.4. Определить перечень    Проект         АМБ, МФ   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отдельных видов         нормативного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товаров, работ и услуг,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закупки которых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государство будет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осуществлять у субъектов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малого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3.12.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Развивать туристский комплекс страны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3.12.1. Развитие инфраструктуры отрасли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Реализация утвержденных программ развития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3.12.1.1. Продолжить            Информация     АтурС, НК      Июль, январь,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реализацию             Президенту     "Шелковый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Государственной        Республики     путь -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программы "Возрождение Казахстан и    Казахстан"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исторических центров   Правительству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Шелкового пути,        Республики     МКИОС, МОН, МТК,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сохранение и           Казахстан      акимы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преемственное                         гг. Астаны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развитие культурного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наследия тюркоязычных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государств, создание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инфраструктуры туризма"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3.12.2. Улучшение качества туристских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законодательной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3.12.2.1. Создать систему       Проект         АтурС           Июль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стандартов туристской  нормативного                   2002 г.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      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соответствующих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международным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требованиям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3.12.2.2. Разработать Концепцию Проект         АтурС      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развития туризма в     постановления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Республике Казахстан  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3.12.2.3. Разработать           Проект Указа   АтурС       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Государственную        Президента  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развития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туризма в Республике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на 2002-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2005 годы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3.13. Региональное развитие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Устранение социально-экономического неравенства между регионами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планирования деятельности регионов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3.13.1.  Разработать Концепцию Проект           МЭТ, акимы    Ноябрь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региональной политики постановления    областей, гг. 2001 г.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 Правительства    Астаны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2002-2006 годы     Республики       Алматы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3.13.2.  Разработать           Информация       АСП (по       Март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стратегические планы  Правительству    согласованию),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развития областей,    Республики       акимы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гг. Астаны и Алматы   Казахстан        гг.Астаны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 2010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3.13.3.  Разрабатывать         Информация       МЭТ, акимы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ежегодные             Правительству    областей,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индикативные планы    Республики       гг.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социально-            Казахстан об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экономического        утвержденных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развития регионов     планах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3.13.4.  Осуществить           Информация       Центризбирком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эксперимент в         Правительству    (по           2001 г.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отдельных             Республики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административно-      Казахстан        акимы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территориальных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единицах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проведению выборов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акимов аульных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(сельских) округов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3.13.5.  Реализовать           Информация       Аким          Июль, январь,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Государственную       Президенту       г. Астаны,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"Расцвет    Республики       центральные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Астаны - расцвет      Казахстан и      и местные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Казахстана"           Правительству 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Республики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предпринимательства в регионах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3.13.6.  Разработать           Информация       АМБ, акимы    Январь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региональные          Правительству    областей,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программы развития и  Республики 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поддержки малого      Казахстан об     и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предпринимательства   утвержденных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2001-2002 годы     программах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Социальная политика в регионах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3.13.7.  Разработать           Информация       МЗО, акимы    Январь,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региональные          Правительству    областей,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программы по          Республики       гг. Астаны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улучшению здоровья    Казахстан       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населения             об утвержденных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программах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3.13.8.  Сохранить сеть        Информация       МОН, акимы    Ноябрь,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межшкольных учебно-   Правительству    областей,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производственных      Республики       гг.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центров труда для     Казахстан       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детей в городах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районах на базе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профессиональных школ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лицеев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3.13.9.  Обеспечить            Информация       МОН, акимы    Январь,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финансирование        Правительству    областей,     июль,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государственных       Республики       гг. Астаны и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учебных заведений     Казахстан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начального и среднего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профессионального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образования из местных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бюджетов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3.13.10. Обеспечить            Информация       МОН, акимы    Ноябрь,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формирование и        Правительству    областей,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размещение            Республики       гг. Астаны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государственного      Казахстан       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заказа на подготовку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квалифицированных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рабочих и специалистов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учебных заведениях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начального и среднего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профессионального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образования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межрегиональном уровне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Приоритет 4. Социальное развитие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4.1. Социальная защита и борьба с бедностью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Цель: Повысить эффективность социальных программ в условиях существующих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бюджетных ограничений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4.1.1. Совершенствование пенсионной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4.1.1.1. Разработать проект    Проект Закона   МТСЗ           Ноябрь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Закона Республики     Республики                     2001 г.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 внесении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изменений и дополнений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Закон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  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Z970136_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"О пенсионном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обеспечении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Казахстан", в части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уточнения процедур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правовых, финансовых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иных оснований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своевременной и полной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уплаты обязательных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пенсионных взносов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накопительные пенсионные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фонды, порядка перевода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пенсионных накоплений,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произведения пенсионных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выплат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накопительных пенсионных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фондов и регулирования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накопительной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пенсионной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единым уполномоченным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4.1.1.2. При повышении         Проект          МТСЗ    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размеров назначенных  нормативного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пенсий учитывать      правового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период выхода на     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пенсию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4.1.1.3. Совершенствовать      Проекты         МТСЗ, МФ,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нормативную правовую  нормативных     Нацбанк (по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базу развития         правовых актов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накопительной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пенсионной системы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4.1.2. Обеспечение роста доходов населения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Стимулирование повышения цены рабочей силы и роста оплаты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4.1.2.1. Разработать порядок   Проект          МТСЗ       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применения            нормативного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квалификационных      правового акта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справочников работ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профессий рабочих,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должностей служащих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4.1.2.2. Совершенствовать      Проект          МТСЗ           Январь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систему оплаты труда  постановления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работников           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государственных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учреждений, не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являющихся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4.1.3. Адресная государственная поддержка малоимущих граждан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инвалидов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критериев определения размеров социальной помощи в зависимости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доходов и материального положения получателей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4.1.3.1. Определить размеры    Проект          МТСЗ           Январь,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черты бедности, как   нормативного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единственного    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критерия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предоставления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социальной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Информация            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Правительству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4.1.3.2. Разработать Правила   Проект          МТСЗ    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назначения и          нормативного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организации выплаты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адресной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4.1.3.3. Разработать           Проект          МТСЗ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Инструкцию о порядке  нормативного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исчисления       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совокупного дохода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4.1.3.4. Разработать Программу Проект          МТСЗ       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реабилитации          постановления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инвалидов на 2002-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2005 годы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4.1.3.5. Разработать меры по   Проект          МТСЗ, МЗО      Июль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дальнейшему           постановления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совершенствованию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протезно-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ортопедической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отрасли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4.1.4. Снижение уровня бедности и безработицы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4.1.4.1. Реализовать Программу Информация      МТСЗ, МФ,   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борьбе с бедностью Правительству   акимы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безработицей на     Республики      гг. Астаны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2000-2002 годы        Казахстан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4.1.4.2. Разработать           Проект Указа    МЭТ, МТСЗ,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Государственную       Президента      центральные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снижения    Республики      и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бедности в Республике Казахстан       исполнительные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на 2003-  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2007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4.1.5. Легализация трудовых отношений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трудовых прав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4.1.5.1. Разработать проект    Проект Закона   МТСЗ, Нацбанк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Закона Республики     Республики      (по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"Об         Казахстан       согласованию)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обязательном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социальном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страховании"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4.1.5.2. Разработать меры по   Проект          МЮ, МТСЗ, АС,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присвоению единых     постановления   МФ, МВД, МГД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идентификационных     Правительства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кодов для всех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граждан Республики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4.2. Трудовые отношения и занятость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Сформировать систему обеспечения занятости, подготовки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переквалификации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4.2.1. Совершенствование трудовых отношений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4.2.1.1. Разработать проект    Проект Закона   МТСЗ       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Закона Республики     Республики  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внесении изменений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дополнений в Закон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Z990493_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труде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4.2.1.2. Разработать проект    Проект Закона   МТСЗ           Август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Закона Республики     Республики  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безопасности и охране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труда"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4.2.2. Обеспечение занятости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4.2.2.1. Разработать           Проекты         МТСЗ         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нормативные правовые  нормативных 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акты по реализации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 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Z010149_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"О занятости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населения"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4.2.2.2. Разработать и         Информация      МТСЗ,     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реализовать           Правительству   центральные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Генеральное           Республики      исполнительные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соглашение между      Казахстан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Правительством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республиканскими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объединениями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профсоюзов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работодателей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4.2.2.3. Разработать проект    Проект Закона   Нацбанк (по  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Закона Республики     Республики      согласованию)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микрокредитовании"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4.2.3. Защита внутреннего рынка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4.2.3.1. Установить квоты на   Проект          МТСЗ       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привлечение           постановления                   2001 г.,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иностранных граждан,  Правительства                   январь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нанимаемых            Республики   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работодателями за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пределами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на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2002 годы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4.2.4. Организация общественных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4.2.4.1. Осуществлять          Информация      МТСЗ  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мониторинг за         Правительству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организацией   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общественных работ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4.3. Образование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Разработать и начать осуществление новой национальной модели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образования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4.3.1. Формирование новой национальной модели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внедрение отечественных стандартов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4.3.1.1. Разработать на        Проекты         МОН, МТСЗ      Октябрь,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конкурсной основе     нормативных 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государственные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общеобязательные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стандарты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4.3.1.2. Разработать           Проект Указа    МОН, МЗО,      Март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Государственную       Президента      НКДСЖ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о           Республики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нравственно-половом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воспитании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Республике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2002-2005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4.3.1.3. Провести эксперимент  Информация      МОН, акимы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по переходу на        Правительству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12-тилетнее среднее   Республики      гг.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образование           Казахстан      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4.3.1.4. Разработать Концепцию Проект          МОН            Июнь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среднего общего       постановления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образования с        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12-тилетним сроком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обучения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4.3.1.5. Провести эксперимент  Информация      МОН, акимы     Август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совмещению         Правительству   областей,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итоговой аттестации   Республики      гг. Астаны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среднего общего       Казахстан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образования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вступительных экзаменов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профессионального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законодательства об образовании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стратегий по каждому уровню образования с учетом обеспечения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непрерывности и преемственности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4.3.1.6. Реализовать           Информация      МОН, акимы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U000448_ </w:t>
      </w:r>
      <w:r>
        <w:rPr>
          <w:rFonts w:ascii="Times New Roman"/>
          <w:b w:val="false"/>
          <w:i w:val="false"/>
          <w:color w:val="000000"/>
          <w:sz w:val="28"/>
        </w:rPr>
        <w:t xml:space="preserve">  Государственную       Правительству   областей,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             Республики      гг. Астаны и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"Образование"         Казахстан       Алматы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4.3.1.7. Сформировать и        Проект          МОН           Июль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разместить на         постановления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конкурсной основе    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государственный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образовательный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заказ на подготовку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специалистов с высшим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профессиональным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послевузовским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образованием внутри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страны на 2001-2002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учебный год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4.3.1.8. Разработать порядок   Проект          МОН           Май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условия             постановления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трудоустройства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выпусников вузов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согласно потребности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отраслей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трудовых ресурсах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обучающихся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государственному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заказу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4.3.1.9. Расширить и           Информация      МОН           Август,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активизировать        Правительству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применение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современных передовых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образовательных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 в системе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высшего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4.3.1.10. Совершенствовать     Проект          МОН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систему надзора за    нормативного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качеством        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образования в высших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учебных заведениях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4.3.1.11. Подготовить          Предложения     МОН           Март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предложения по        Правительству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повышению престижа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современных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технических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специальностей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Повышение квалификации педагогических и научных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4.3.1.12. Совершенствовать     Информация      МОН           Апрель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систему подготовки,   Правительству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переподготовки и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повышения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квалификации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научно-педагогических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кадров среднего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высшего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профессионального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образования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Разработка, выпуск и освоение в учебном процессе новых учебников и учебных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пособий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4.3.1.13. Обеспечить           Информация      МОН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дальнейшую реализацию Правительству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Целевой программы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подготовки и издания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учебников и учебно-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методических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комплексов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общеобразовательных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школ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4.3.1.14. Разработать          Проект          МОН           Март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подготовки  постановления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выпуска учебников  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учебно-методических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комплексов по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специальным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дисциплинам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организаций начального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среднего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профессионального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4.3.2. Интеграция системы образования Казахстана в общемировую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систему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Физическое и нравственное оздоровления молодого поколения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4.3.2.1. Организовать отдых,   Проекты         МОН, акимы    Апрель,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оздоровление и        постановлений   областей,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занятость детей и     Правительства   гг. Астаны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подростков в летний   Республики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период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4.3.2.2. Активизировать        Проекты         МОН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воспитательную        нормативных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работу в     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организациях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образования,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направленную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профилактику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употребления наркотиков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среди учащихся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студентов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конституционного права детей на получение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4.3.2.3. Обеспечить полный     Информация      МОН, акимы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охват обучением детей Правительству   областей,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школьного возраста    Республики      гг.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принять             Казахстан,     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необходимые меры по   копия 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формированию фонда    Министерству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всеобуча в каждой     экономики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государственной      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общеобразовательной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школе в пределах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средств,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предусмотренных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содержание школ,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обеспечить целевое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его использование.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Организовать за счет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средств фонда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всеобуча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ежедневное одноразовое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горячее питание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школах для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учащихся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малообеспеченных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семей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4.3.2.4. Обеспечить            Информация      МОН, акимы    Октябрь,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обязательную          Правительству   областей,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предшкольную          Республики      гг.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подготовку 5          Казахстан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(6)-летних детей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Оснащение компьютерной техникой и программным обеспечением системы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4.3.2.5. Завершить             Доклад          МОН, акимы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компьютеризацию       Президенту      областей,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школ к 10-летию       Республики      гг. Астаны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независимости         Казахстан и    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Казахстана            Правительству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4.3.2.6. Разработать           Проект          МОН           Апрель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             постановления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информатизации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учебных заведений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начального и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среднего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профессионального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4.4. Здравоохранение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Провести профилактику и добиться снижения заболеваемости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4.4.1. Формирование здорового образа жизни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Пропаганда здорового образа жизни, в первую очередь, для детей и молодежи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4.4.1.1. Обеспечить широкую    Информация      МКИОС, МЗО,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информационно-        Правительству   акимы          декабрь,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пропагандистскую      Республики      областей,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поддержку кампании    Казахстан       гг. Астаны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 здоровый образ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жизни, правильное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питание, соблюдение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правил личной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гигиены и санитарии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4.4.2. Целенаправленная государственная политика в области охраны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здоровья народа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Реализация государственных программ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4.4.2.1. Реализовать           Информация      МЗО, акимы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Государственную       Правительству   областей,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развития    Республики      гг. Астаны и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фармацевтической и    Казахстан      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медицинской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промышленности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4.4.2.2. Разработать           Проект Указа    МЗО           Февраль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Стратегию развития    Президента 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здравоохранения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 2010 года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Усиление государственного санитарно-эпидемиологического надзора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4.4.2.3. Разработать положение Проект          МЗО         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 государственной     постановления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санитарно-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эпидемиологической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службе Республики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4.4.3. Институциональные преобразования системы здравоохранения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формирования рынка медицинских услуг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доступности и качества медицинской помощи, особенно на селе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4.4.3.1. Утвердить список      Проект          МЗО           Август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жизненноважных        нормативного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лекарственных    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средств и изделий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медицинского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назначения,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представляемых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населению бесплатно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рамках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гарантированного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объема бесплатной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медицинской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4.4.3.2. Завершить             Информация      МЗО, акимы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восстановление        Правительству   областей,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необоснованно         Республики      гг. Астаны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закрытых медицинских  Казахстан      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организаций (ФП, ФАП,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СВА, СУБ) во всех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населенных пунктах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системы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4.4.3.3. Разработать           Проект          МЗО           Февраль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Концепцию             постановления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лекарственной         Правительства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политики Республики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4.4.3.4. Проводить жесткий     Информация      МФ, МЗО  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контроль за           Правительству          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расходованием         Республики 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денежных средств,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выделенных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4.4.3.5. Создать Центр единой  Проект          МЗО       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информационной        постановления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системы   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здравоохранения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4.4.4. Развитие медицинской науки и медицинского образования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реализация научно-технических программ по актуальным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проблемам здоровья народа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4.4.4.1. Разработать Программу Проект          МЗО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профилактике и     постановления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снижению              Правительства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онкологических 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заболеваний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4.4.4.2. Разработать Программу Проект          МЗО           Май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профилактике и     постановления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лечению артериальной 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гипертонии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4.4.4.3. Разработать Программу Проект          МЗО           Июнь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профилактике и     постановления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снижению  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заболеваемости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вирусными гепатитами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4.4.4.4. Разработать Программу Проект          МЗО           Апрель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противодействию    постановления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эпидемии СПИДа в     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Республике Казахстан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2001-2005 годы    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4.4.4.5. Разработать Программу Проект          МЗО           Май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"Нейрохирургия"       постановления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4.4.4.6. Разработать Программу Проект          МЗО           Июнь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"Развитие скорой      постановления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неотложной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медицинской помощи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2002-2006 годы"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4.4.5. Активизация борьбы с наркоманией и наркобизнесом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4.4.5.1. Разработать Программу Проект          МЮ, МЗО,      Июнь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лечению и          постановления   акимы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медицинской           Правительства   областей,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профилактике          Республики      Астаны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наркомании            Казахстан       Алматы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4.4.5.2. Разработать           Проект Указа    МЮ, МВД, МЗО,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Государственную       Президента      КНБ (по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борьбы      Республики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 наркоманией и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наркобизнесом на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2002-2003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4.4.5.3. Создать               Проект          МЮ, МВД, МЗО,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межведомственную      нормативного    Генпрокурату- 2001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комиссию по вопросам  правового акта  ра (по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борьбы с наркоманией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наркобизнесом                       КНБ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согласованию)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4.4.5.4. Провести анализ       Отчет           МЮ, МГД, МВД,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таможенного и         Правительству   КНБ (по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пограничного контроля Республики      согласованию)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выявлению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наркотиков,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психотропных веществ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прекурсоров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4.4.5.5. Создать               Проект          МВД, МГД, МЮ  Июль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Межведомственный      нормативного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банк оперативной 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информации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правонарушениях,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связанных 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незаконным оборотом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наркотических средств,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психотропных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прекурсоров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4.4.5.6. Реализовать           Информация      МЮ, акимы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региональные          Правительству   областей,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программы борьбы с    Республики      гг. Астаны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наркоманией и         Казахстан       и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наркобизнесом,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предусмотреть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местных бюджетах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средства для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финансирования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4.4.5.7. Развивать сети        Информация      МЮ, АТурС,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спортивных школ, с    Правительству   акимы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целью организации     Республики      областей,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досуга детей и        Казахстан 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подростков, в том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числе в сельской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местности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4.4.5.8. Укрепить Комитет по   Информация      МЮ, акимы 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борьбе с наркоманией  Правительству   областей,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наркобизнесом       Республики      гг. Астаны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Министерства юстиции  Казахстан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посредством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расширения его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региональных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представительств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каждом областном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центре, городах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Астане и Алматы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создания необходимой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материально-технической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4.4.5.9. Принять меры по       Проекты         МЗО, МОН,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созданию              нормативных     МВД, МЮ,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лечебно-              правовых актов  акимы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профилактических                      гг.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подразделений по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лечению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реабилитации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несовершеннолетних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 диагнозом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"наркомания"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4.4.5.10. Усилить              Информация      МЮ, МКИОС,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антинаркотическую     Правительству   МЗО,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пропаганду в          Республики      областей,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средствах массовой    Казахстан       гг.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информации для разных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слоев населения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рамках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4.4.5.11. Продолжить работу    Информация      МЮ, МИД, МВД,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с международными      Правительству   МЗО, МГД,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организациями и       Республики      Генпрокурату-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зарубежными           Казахстан       ра (по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государствами по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установлению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эффективного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сотрудничества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области борьбы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наркоманией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наркобизнесом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4.5. Демография и миграция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Снизить негативные тенденции в демографических и миграционных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процессах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4.5.1. Активная демографическая политика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демографической политики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4.5.1.1. Разработать Программу Проект          АМД, МЗО, МОН,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"Демографическое      постановления   АС, МЭТ, АСП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развитие Республики   Правительства  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на 2001-    Республики      согласованию)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2005 годы"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условий и разработка действенных механизмов для повышения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активности и роли женщин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4.5.1.2. Подготовить отчет о   Информация      Национальная  Март,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ходе реализации       Правительству   комиссия по   ежегодно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Национального плана   Республики      делам семьи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действий по улучшению Казахстан       и женщин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положения женщин в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Республике Казахстан                  центральные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органы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4.5.2. Регулирование миграционных процессов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Управление и координация миграционных процессов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4.5.2.1. Разработать Программу Проект          АМД, МВД,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миграционной          постановления   МИД, МТСЗ, АС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политики Республики  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на 2001-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2010 годы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международного сотрудничества в области миграции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4.5.2.2. Продолжить            Информация      АМД, МИД,     Январь,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сотрудничество с      Правительству   МВД, МОН      июль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международными        Республики                    2001-2002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региональными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организациями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вопросам миграции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населения (МОМ,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УВКБ ООН, ЦАЭС,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Международная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Федерация Красного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креста и Красного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полумесяца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другие)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4.5.2.3. Подготовить и         Проекты         МИД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заключить соглашения  международных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                 договоров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Правительствами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Республики Кипр,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Арабской Республикой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Египет о порядке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взаимных поездок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Регулирование иммиграции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4.5.2.4. Разработать проект    Проект Указа    АМД, МИД, МФ  Апрель,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Указа Президента      Президента 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 квоте иммиграции" 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Постоянный комплексный контроль, анализ и прогнозирование эмиграционных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процессов, социально-экономическая и демографическая оценка их последствий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4.5.2.5. Провести комплексный  Информация      АМД, МВД,   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анализ и прогноз      Правительству   МИД, МКИОС,   2001-2002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миграционных          Республики      МОН, МТСЗ, 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процессов,           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социально-            копия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демографическую       Министерству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оценку их             экономики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последствий           торговли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4.5.3. Содействие возвращению соотечественников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Подписание межгосударственных соглашений об упрощенном порядке выхода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гражданства и оказания содействия в переезде в Казахстан соотечественников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4.5.3.1. Подготовить проекты   Проекты         АМД, МИД,     Январь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межгосударственных    соглашений      МВД           2001-2002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соглашений 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добровольном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переселении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этнических казахов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членов их семей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историческую родину;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упрощенном выходе из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гражданства страны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выезда и получения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гражданства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4.6. Охрана окружающей среды и природопользование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Сохранить и рационально использовать природные ресурсы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4.6.1. Создание эффективной системы управления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природопользованием и охраной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Оптимизация организационной структуры системы государственного управления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контроля за состоянием окружающей среды и природопользованием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4.6.1.1. Внедрить              Проекты         МПРОС, МЭМР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экологические аспекты нормативных                   2001-2002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действующее 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законодательство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принять новые законы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области охраны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окружающей среды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сбалансированного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использования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природных ресурсов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4.6.1.2. Организовать          Проект Указа    МПРОС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разработку            Президента 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казахстанской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стратегии устойчивого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развития "Повестка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дня на XXI век"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рамках подготовки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Всемирному саммиту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ООН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обязательствами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страны, принятыми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Международной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конференции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Рио-де-Жанейро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(1992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4.6.1.3. Внести изменения в    Проект Закона   АЧС           Апрель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 Республики      Республики 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Z960019_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чрезвычайных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ситуациях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природного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техногенного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характера"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4.6.2. Создание основ для сбалансированного использования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природных ресурсов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Экологическое районирование территории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4.6.2.1. Определить            Проекты         МПРОС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экологически          нормативных                   2001-2002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допустимые пределы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использования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природных ресурсов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 разработкой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методической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районирования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Внедрение ресурсосберегающих 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4.6.2.2. Разработать Программу Проект          МПРОС, акимы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водосбережению     постановления   областей,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Правительства   гг.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Республики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4.6.2.3. Разработать Программу Проект          МЭМР, МПРОС,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энергосбережению   постановления   МТК, акимы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сокращению          Правительства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парниковых газов      Республики      гг.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       Алматы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Изучение и воспроизводство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4.6.2.4. Разработать           Проект Указа    МПРОС, МЗО,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Государственную       Президента      МЭМР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"Питьевые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воды"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4.6.2.5. Совершенствовать      Проект          МПРОС         Январь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систему платы за      постановления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охрану и              Правительства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использование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природных ресурсов,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загрязнение окружающей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4.6.2.6. Создать базу данных   Информация      МПРОС, МЭТ,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передовых             Правительству   МЭМР, МОН     2001-2002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ресурсосберегающих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экологически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чистых технологий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4.6.2.7. Организовать          Проект          МПРОС, аким   Июль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Катон-Карагайский     постановления   Восточно-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государственный       Правительства   Казахстанской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национальный          Республики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природный парк        Казахстан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4.6.2.8. Разработать           Проект          МПРОС       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изъятия,    постановления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сохранения, охраны   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изучения ценных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видов животных,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являющихся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объектами охоты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2003-2005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4.6.2.9. Разработать           Проект          МПРОС       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"Леса       постановления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Казахстана" на       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2003-2007 годы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4.6.2.10. Разработать          Проект          МЭМР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развития    постановления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ресурсной базы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минерально-           Республики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сырьевого комплекса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4.6.2.11. Разработать          Проект          МПРОС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развития    постановления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рыбного хозяйства    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2003-2007 годы    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Переработка производственных и бытовых отходов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4.6.2.12. Разработать          Проект          МПРОС, МЭТ,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             постановления   МЭМР, МОН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государственной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поддержки и развития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чистых производств в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2002-2006 годы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4.6.3. Охрана и рациональное использование водных ресурсов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Объявление водных ресурсов стратегическим ресурсом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4.6.3.1. Разработать           Проект          МПРОС, МСХ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Концепцию водного     постановления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сектора экономики и   Правительства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водохозяйственной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политики Республики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до 2010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4.6.3.2. Разработать           Проект          МПРОС         Июнь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             постановления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обеспечения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сохранения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биоразнообразия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Каспийского моря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4.6.3.3. Разработать           Проект          МПРОС         Июнь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мероприятия по        постановления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реализации 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международной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Каспийской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экологической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программы (КЭП)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Республике Казахстан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4.6.3.4. Принять меры по       Информация      МПРОС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обеспечению населения Правительству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хозяйственный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комплекс водой в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необходимом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количестве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гарантированного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качества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4.6.3.5. Разработать меры по   Информация      МПРОС, МСХ,   Апрель,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водообеспечению       Правительству   МЭМР, акимы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южных регионов        Республики     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Казахстана            Казахстан       Казахстанской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Кызылординской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4.6.4. Снизить темпы ухудшения и обеспечить начало стабилизации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качества окружающей среды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4.6.4.1. Обеспечить            Информация      АЧС           Июль, январь,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декларирование        Правительству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организаций,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деятельность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которых имеет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повышенный риск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возникновения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чрезвычайных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ситуаций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4.7. Культура и 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Цель: Сохранить и развивать казахскую национальную культуру и язык,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продолжить пропаганду и внедрение в обществе принципов здорового образа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жизни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4.7.1. Культура, язык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Сохранение и развитие казахской национальной культуры, культуры народов,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населяющих Республику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Поддержка и развитие культурного, интеллектуального и научного потенциала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4.7.1.1. Разработать           Проект          МКИОС  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             постановления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первоочередных мер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сохранению         Республики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памятников историко-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культурного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наследия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4.7.1.2. Внести изменения      Проект Закона   МКИОС    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дополнения в        Республики                    2001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 Республики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архивном фонде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архивах"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4.7.1.3. Разработать           Проект          МКИОС         Январь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Концепцию развития    постановления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архивного дела в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Республике Казахстан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2001-2005 годы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4.7.1.4. Разработать           Проект          МКИОС         Апрель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развития    постановления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архивного дела в     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Республике Казахстан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2001-2005 годы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4.7.1.5. Разработать порядок   Проект          МКИОС         Январь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временного хранения   нормативного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документов       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архивного фонда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архивах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государственных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юридических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4.7.1.6. Разработать порядок   Проект          МКИОС         Апрель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вывоза документов     нормативного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Национального    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архивного фонда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пределы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4.7.1.7. Разработать перечень  Проект          МКИОС         Январь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юбилейных и памятных  постановления                 2001-2002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дат на 2001-2002 годы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4.7.1.8. Провести фестиваль    Проект          МКИОС  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молодежных и студен-  постановления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ческих кино-, теле-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видеофильмов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"Молодое кино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4.7.1.9. Подготовить юбилей-   Проект          МКИОС, акимы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ные мероприятия,      постановления   Жамбылской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посвященные 2000-     Правительства  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летию города Тараза   Республики      гг.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государственного и других языков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4.7.1.10.Реализовать           Информация      МКИОС    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Государственную       Правительству          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             Республики 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функционирования и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развития языков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2001-2010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культурной, духовной и языковой потребности казахской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диаспоры за рубежом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4.7.1.11.Реализовать           Информация      МКИОС, МИД,   Декабрь,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Государственную       Правительству      АМД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поддержки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соотечественников,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проживающих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рубежом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4.7.2. Развитие массовой физической культуры, спорта высших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достижений и повышение его авторитета на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международной арене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4.7.2.1. Внедрить              Информация      АТурС  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Президентские тесты   Правительству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физической подготов-  Республики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ленности населения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4.7.2.2. Подготовить и         Информация      АТурС     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провести I летнюю     Правительству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Спартакиаду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2001 году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4.7.2.3. Подготовить и         Информация      АТурС         Март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обеспечить участие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спортсменов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зимних Олимпийских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играх в 2002 году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Солт-Лейк-Сити (США)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4.7.2.4. Подготовить и         Информация      АТурС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обеспечить участие    Правительству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сборных национальных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команд Республики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в XIV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летних Азиатских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играх в 2002 году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г. Пусане (Южная Корея)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4.7.2.5. Подготовить и         Информация      АТурС     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провести летние       Правительству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специальные игры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стран Центральной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Азии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4.7.2.6. Подготовить и         Информация      АТурС     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провести вторые       Правительству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народные игры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 Казахстан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4.7.2.7. Совершенствовать      Проекты         АТурС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нормативную           нормативных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правовую базу в       правовых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области физической    актов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культуры и спорта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4.7.3. Совершенствование взаимоотношений государства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и религиозных объединений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4.7.3.1. Разработать проект    Проект Закона   МКИОС, МЮ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Закона Республики     Республики                    2001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 внесении Казахстан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изменений и дополне-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ний в Закон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 свободе вероиспо-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ведания и религиозных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объединениях"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4.7.3.2. Принять меры по       Проект          МИД, МКИОС,   Август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организованному       постановления   МВД, МТК,     2001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проведению            Правительства   АТурС, МЗО,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паломничества         Республики      Секретариат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граждан Республики    Казахстан       Совета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                        связям 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религиозными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объединениями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4.7.3.3. Разработать           Проект          Секретариат   Ноябрь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Концепцию государ-    постановления   Совета по     2001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ственной политики в   Правительства   связям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области религии и     Республики      религиозными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межконфессиональ-     Казахстан       объединениями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ных отношений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Республике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4.7.3.4. Разработать           Проекты         Секретариат   2001-2002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нормативные правовые  нормативных     Совета по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акты по проведению    правовых актов  связям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экспертизы печатной,  Казахстан       религиозными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аудио-, видео- и иной                 объединениями,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продукции религиозного                МОН, МВД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содержания и лицензи-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рованию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религиозных учебных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заведений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4.7.3.5. Подготовить и         Проект          МКИОС, МИД,    Июнь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заключить Соглашение  постановления   Секретариат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 Правительством  Правительства   Совета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 Республики      связям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Правительством      Казахстан       религиозными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Арабской Республики                   объединениями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Египет об открытии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университета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исламской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"Нур-Мубарак"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4.7.3.6. Проводить мониторинг  Информация      Секретариат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религиозной ситуации  Правительству   Совета по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регионах республи-  Республики      связям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ки, анализ деятель-   Казахстан       религиозными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ности религиозных                     объединениями,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объединений и зарубеж-                МВД,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ных миссионеров в                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целях профилактики              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религиозного экстре-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мизма и обеспечения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стабильности межкон-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фессиональных отно-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Приоритет 5. Инфраструктура, транспорт и связь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Цель: Сформировать конкурентоспособный транспортно-коммуникационный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комплекс, полностью обеспечивающий потребности национальной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экономики и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5.1. Модернизация и развитие существующих транспортно-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коммуникационных сетей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восстановительного ремонта по магистральным дорогам, начало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строительства на направлениях продвижения основных транзитных грузопотоков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5.1.1.   Завершить             Информация      МТК           Июнь,декабрь,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реализацию проекта    Правительству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"Развитие мощностей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железнодорожного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транспорта (станция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Дружба фаза 1)"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5.1.2.   Завершить             Информация      МТК, РГП      Июнь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строительство         Правительству   "Казахстан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железнодорожной       Республики      темiр жолы"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линии Аксу-Конечная  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5.1.3.   Завершить             Информация      МТК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электрификацию        Правительству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участка Узун-Агаш-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Алматы-2             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основной опорной сети автодорог, формирование придорожной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инфраструктуры, совершенствование существующих систем связи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5.1.4.*  Завершить             Отчет           МТК           Июнь,декабрь,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строительство         Правительству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автомобильных дорог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республиканского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значения: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северный обход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г. Астаны;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Кызыласкер-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Кировский;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мост через р.Урал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5.1.5.   Осуществить           Отчет           МТК  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строительство и       Правительству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реконструкцию  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автомобильных дорог: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Алматы-Астана-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Боровое;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Восточный Казахстан-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граница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Алтай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5.1.6.*  Реализовать проект    Отчет           МТК           Июнь,декабрь,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реабилитации          Правительству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автомобильных дорог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Западного Казахстана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 счет займа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Японского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5.1.7.   Осуществить           Отчет           МТК  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реконструкцию         Правительству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автомобильных дорог: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Алматы-Бишкек;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Алматы-Хоргос;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мостовой переход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через реку Сырдарья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около г.Кызылорды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Дальнейшее развитие инфраструктуры  водного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5.1.8.   Обеспечить дальней-   Информация      МТК    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шее развитие инфра-   Правительству                 ежегодно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структуры порта Актау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5.1.9.   Развивать транзитный  Информация      МТК    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потенциал внутренних  Правительству                 ежегодно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водных путей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5.2. Внедрение передовых технологий перевозок, качественное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обновление подвижного состава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инновационной политики в отношении развития коммуникационных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сетей, внедрения информационных средств, обеспечение конкуренции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отечественном рынке связи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5.2.1.   Продолжить строитель- Информация      МТК           Июнь,декабрь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ство национальной     Правительству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информационной супер-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магистрали           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5.2.2.   Разработать проект    Проект Закона   МКИОС     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Закона Республики     Республики 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 теле-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радиовещании в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Республике Казахстан"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5.2.3.   Создать базовые       Информация      МТК, МО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международные         Правительству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аэропорты (гг.Астана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Атырау, Алматы) и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центры технического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обслуживания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ремонта по типам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судов: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продолжить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строительство нового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аэропорта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г. Астане;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реконструировать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взлетно-посадочную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полосу аэропорта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г. Атырау;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привлечь инвестиции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строительство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пассажирского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терминала аэропорта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г. Алматы;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создать Центр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технического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обслуживания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ремонта по типам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судов в г.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базе 405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авиаремонтного завода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Электрификация и увеличение пропускной способности основных направлений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железнодорожных путей, качественное обновление подвижного состава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пассажиров и грузовых перевозок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5.2.4.   Сформировать          Информация      МТК    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Центральный транс-    Правительству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портный коридор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"Северный Казахстан-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Западный Казахстан".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Начать строительство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новой железной дороги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"Алтынсарин-Хромтау"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5.2.5.   Разработать Программу Проект          МГД, МТК,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строительства желез-  постановления   РГП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нодорожных терминалов Правительства   "Казахстан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крупных            Республики      темiр жолы"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приграничных между-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народных станциях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 современной инфра-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структурой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2002-2005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5.3. Обеспечение эффективной системы управления отраслью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управления подотраслями транспортно-коммуникационного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комплекса, в том числе через внедрение системы стратегического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планирования и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5.3.1.   Разработать Концепцию Проект          МТК           Март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государственной       постановления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транспортной политики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5.3.2.   Разработать           Проект          МТК, РГП      Май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Программу             постановления   "Казахстан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реструктуризации      Правительства   темiр жолы"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железнодорожного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транспорта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2001-2005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5.3.3.   Внести изменения в    Проекты         МТК           Ноябрь,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нормативные акты и    нормативных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международные         правовых актов,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Соглашения в целях    проекты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защиты национального  международных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рынка и экономичес-   соглашений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ких интересов госу-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дарства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5.3.4.   Разработать           Проекты         МТК, МВД, 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нормативные правовые  нормативных     МТСЗ, МПРОС   2001-2002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акты в области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технических требований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 автотранспортным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средствам, безопас-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ности движения,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охраны труда работ-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ников автомобильного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транспорта,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5.3.5.   Разработать проект    Проект Закона   МТК           Сентябрь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**,***   Закона Республики     Республики 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 госу-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дарственном регули-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ровании гражданской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авиации"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5.3.6.   Принять меры по       Проекты         МТК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усилению требований   нормативных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 субъектам граждан-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ской авиации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обеспечению безопас-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ности полетов воздуш-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ных судов и авиа-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ционной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5.3.7.   Разработать           Проект          МТК           Январь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развития    постановления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отрасли гражданской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авиации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5.3.8.   Совершенствовать      Проекты         МТК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нормативную правовую  нормативных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базу отрасли граждан-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ской авиации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5.3.9.   Разработать           Проект          МТК           Ноябрь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Концепцию развития    постановления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отрасли телекоммуни-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каций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5.3.10.  Совершенствовать      Проекты         МТК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нормативную правовую  нормативных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базу в области   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телекоммуникаций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5.3.11.  Принять меры по       Проекты         МТК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обеспечению безопас-  нормативных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ности движения на   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транспортно-коммуни-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кационном комплексе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Приоритет 6. Энергетические ресурсы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Цель: Сформировать экспортоориентированный, технологически связанный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топливно-энергетический комплекс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6.1. Удовлетворение внутреннего спроса на нефть, газ и продукты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их переработки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6.1.1.   Завершить             Информация       МЭМР,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строительство первой  Правительству    МПРОС,          2001г.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очереди Каспийского   Республики       ЗАО ННК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трубопроводного       Казахстан       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консорциума                        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ЗАО НКТН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"КазТрансОйл"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(по согласованию)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6.1.2.   Продолжить освоение   Информация       МЭМР,      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Амангельдинского      Правительству    ЗАО "Каз-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газового месторож-    Республики       трансГаз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дения Жамбылской      Казахстан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области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6.1.3.   Разработать           Проект           МЭМР, МТК, МПРОС,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Программу освоения    постановления    МИД, акимы        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казахстанской части   Правительства    Мангистауской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Каспийского шельфа    Республики       Атырауской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(на 10-15 лет)        Казахстан   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ННК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(по согласованию)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6.1.4.   Разработать проект    Проект           МЭМР        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Закона Республики     Закона                             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 государ-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ственном регулирова-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нии отдельных видов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нефтепродуктов"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6.2 Создание евразийской сети экспортных нефтепроводов и газопроводов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Решение политических и юридических проблем, связанных с освоением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казахстанского сектора Каспийского моря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6.2.1.   Продолжить работу по  Проекты          МИД, МПРОС,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определению правового межправитель-    АЗР, МЭМР,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статуса Каспийского   ственных         ЗАО ННК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моря                  соглашений      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(по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сованию"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Информация            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6.2.2.   Продолжить работу     Информация       МЭМР, ЗПО,    Июнь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решению вопроса с  Правительству    "НКТН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Россией об увеличении Республики       "Казтрансойл"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квоты на транзит      Казахстан        (по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казахстанской нефти                    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трубопроводным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транспортом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территории России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долгосрочной гарантией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 7 лет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Проработка окончательных вариантов экспортных и внутренних нефтепроводов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газопроводов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6.2.3.   Продолжить работу по  Информация       МЭМР, МИД,    Июнь,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определению           Правительству    ЗАО ННК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приоритетных          Республики       "Казахойл"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вариантов             Казахстан        (по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дополнительных                         ванию), 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экспортных                             НКТН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нефтепроводов                          "КазТрансОйл"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(по согласованию)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6.2.4.   Разработать           Проекты          МЭМР, МПРОС,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нормативную           нормативных      ЗАО НКТН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документацию          правовых         "КазТрансОйл"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строительства и       актов            (по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эксплуатации нефте-                    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газопроводов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6.3. Эффективные энерготехнологии с использованием разнообразных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энергоресурсов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энерготехнологических комплексов на нефтегазопромыслах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6.3.1.   Реализовать проект    Информация      МЭМР, ОАО     Январь,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"Модернизация нацио-  Правительству   "KEGOC"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нальной электрической Республики      (по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сети" для повышения   Казахстан       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надежности функциони-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рования основной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государственной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электропередачи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напряжением 500,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220 кВ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6.3.2.   Развивать оптовый     Информация      МЭМР, акимы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рынок электроэнергии  Правительству   областей,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Республики      гг.Астаны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       Алматы, ОАО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"KEGOC"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ЗАО "КОРЭМ"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(по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6.3.3.   Передать в довери-    Информация      МФ, МЭМР,     Июль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тельное управление    Правительству   акимы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государственные       Республики      областей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пакеты акций ОАО      Казахстан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"Актюбинская РЭК",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ОАО "Западно-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Казахстанская РЭК",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ОАО "Южно-Казахстан-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ская РЭК", ОАО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"Туркестанэнерго"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(без права распоряже-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ния) до конца 2002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года местным исполни-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тельным органам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6.3.4.   Разработать           Информация      МЭМР с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топливно-             Правительству   привлечением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энергетический        Республики      заинтересо-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баланс страны до 2015 Казахстан       ванных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года                               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реализация программ развития атомной энергетики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урановой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6.3.5.   Разработать           Проект          МЭМР, НАК     Апрель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развития    постановления   "Казатомпром"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урановой              Правительства   (по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промышленности        Республики      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6.3.6.   Разработать           Проект          МЭМР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развития    постановления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атомной энергетики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Стабилизации добычи энергетического угля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6.3.7.   Принять меры по       Информация      МЭМР   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стабилизации и        Правительству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дальнейшему наращива-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нию добычи угля в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угледобывающих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6.3.8.   Провести ликвидацион- Информация      МЭМР, аким    Январь,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ные работы на нерен-  Правительству   Карагандин-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табельных шахтах      Республики      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Карагандинского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угольного бассейна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пределах выделенных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средств из республи-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согласно утвержденной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6.4. Экология и охрана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Внедрение природоохранных технологий добычи углеводородов на базе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стандартов ИСО 14000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6.4.1.   Внедрять меры по      Информация      МЭМР,         Июнь,декабрь,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охране недр и окружа- Правительству   МПРОС, ЗАО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ющей природы при      Республики      ННК "Казах-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разработке нефтяных   Казахстан       ойл"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газовых месторож-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дений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Приоритет 7: Профессиональное Правительство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Цель: Создать компактное и профессиональное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7.1. Работа на основе стратегических планов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принятие нормативных правовых актов и методических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рекомендаций по стратегическому планированию и бюджетному программированию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7.1.1.   Разработать           Проект Указа    АСП (по       Май 2001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Стратегический план   Президента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развития Республики   Республики      центральные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до 2010     Казахстан       и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года                               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7.2. Межведомственная координация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Реформа правовой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7.2.1.   Разработать           Проект Указа    МЮ            Август 2002г.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Концепцию правового  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развития Республики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Усиление и укрепление процедурных механизмов, дальнейшее совершенствование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законотворческой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7.2.2.   Разработать План      Проект          МЮ, централь- Январь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законопроектных       постановления   ные исполни-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работ на 2002 год     Правительства   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Республики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7.2.3.   Подготовить отчет     Информация      МЮ, централь- Ежемесячно,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 ходе выполнения     Правительству   ные исполни-  2001-2002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Плана законопроектных Республики      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работ на:             Казахстан,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2001 год;             копия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2002 год              - Министерству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7.2.4.   Разработать           Проект          МЮ 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Концепцию             постановления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совершенствования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развития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государственной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регистрации прав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недвижимое имущество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сделок с 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7.2.5.   Разработать проект    Проект Закона   МЮ 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Закона Республики     Республики 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"О регист-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рации прав на недви-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жимое имущество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сделок с ним"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7.2.6.   Проводить регулярные  Отчет в         Центральная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консультации по       Администрацию   избирательная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развитию выборного    Президента     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законодательства      Республики     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 Казахстан,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 ведущими западными  Правительству   МИД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странами и международ-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ными организациями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7.2.7.   Проводить "круглые    Отчет           МКИОС, МЮ,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столы" с обществен-   Правительству   акимы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ными объединениями    Республики 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обсуждению важных  Казахстан 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законопроектов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7.2.8.   Разработать           Предложения     МЮ,    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предложения по        Правительству   центральные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введению в практику   Республики   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осуществление оценки  Казахстан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(анализа) эффективности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действия законов 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зависимости от сферы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применения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7.3. Децентрализация государственных функций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7.3.1.   Разработать           Проект Указа    Государствен- Апрель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*,**,*** проект Концепции      Президента      ная комиссия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децентрализации       Республики     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государственных       Казахстан       децентрализа-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функций и совершенст-                 ции государст-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вования межбюджетных                  венных функций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отношений                             и межбюджетных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отношений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7.4. Совершенствование системы отбора и продвижения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государственных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единой информационной системы управления кадрами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7.4.1.   Осуществлять          Доклад          АГС (по        Июнь,декабрь,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мониторинг реформы    Президенту      согласованию),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государственной       Республики     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службы на уровне      Казахстан, 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местных исполнитель-  информация      гг.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ных органов           Правительству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7.4.2.   Создать Евразийский   Проект          АГС (по       Март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центр обучения        нормативного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государственных       правового акта  МОН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Определение квалификационных требований к административным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7.4.3.   Центральным и         Информация      АГС (по       Июнь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местным государст-    Правительству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венным органам        Республики      центральные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утвердить квалифика-  Казахстан       и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ционные требования и                  государственные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должностные инструкции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 административным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должностям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7.5. Нормативное правовое обеспечение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законодательства по вопросам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7.5.1.   Совершенствовать      Проекты         АГС (по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законодательство по   нормативных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вопросам поступления 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прохождения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системы оплаты труда и классификации должностей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7.5.2.   Разработать           Проект Указа    МФ, АГС (по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среднесрочную         Президента      согласованию)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программу развития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системы оплаты труда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7.5.3.   Разработать и         Проект          МФ, МТСЗ 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      внедрить единые       нормативного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принципы оплаты       правового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труда работников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республиканских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предприятий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национальных компаний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7.5.4.   Провести эксперимент  Доклад          АГС (по       Июнь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Министерстве        Президенту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экономики и торговли  Республики      МЭТ, МФ, аким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 Казахстан,      Атырауской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в государственных   информация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органах Атырауской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области по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совершенствованию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оплаты труда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основе факторно-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балльной оценки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должностей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7.5.5.   Совершенствовать      Проект          АГС (по       Июнь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классификацию         Указа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административных     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государственных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должностей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процедур принятия решений на всех уровнях управления в системе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органов исполнительной власти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7.5.6.   Разработать проект    Проект Закона   МТСЗ, АГС (по  Ноябрь 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Закона о гражданской  Республики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службе                Казахстан       МОН, МФ, МЗО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судебной системы, укрепление соблюдения правопорядка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7.5.7.   Создать межрайонные   Проект Указа    Верховный Суд Январь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       специализированные    Президента      (по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экономические суды    Республики      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7.5.8.   Подготовить проекты   Проекты         МЮ, МИД       Июнь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нормативных правовых  законов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актов по присоедине-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нию к Европейским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Конвенциям: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Европейская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конвенция о взаимной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правовой помощи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уголовным делам от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 апреля 1959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дополнительные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протоколы к ней от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 апреля 1959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17 марта 1978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Европейская конвенция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 международной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действительности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судебных решений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уголовным делам от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18 марта 1970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Европейская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конвенция о передаче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производства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уголовным делам от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15 мая 1972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Конвенция об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отмывании, выявлении,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изъятии и конфискации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доходов от преступной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деятельности от 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ноября 1990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Европейская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конвенция о выдаче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 13 декабря 1957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года и дополнительные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протоколы к ней от 15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октября 1975 года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17 марта 1978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7.5.9.   Осуществить           Информация      МЮ, МВД, МЗО,   Январь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реформирование        Правительству   Генпрокура-     2002г.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Уголовно-             Республики      тура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исполнительной        Казахстан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системы посредством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ее фактической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передачи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Министерства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внутренних дел под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юрисдикцию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Министерства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7.6. Усиление борьбы с коррупцией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7.6.1.   Реализовать План      Информация      МВД,АФП,МГД,  Июнь,декабрь,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мероприятий Государ-  Правительству   МЮ,МКИОС,МИД,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ственной программы    Республики      МФ,АГС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борьбе с           Казахстан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коррупцией на 2001-                   акимы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2005 годы                             гг.Астаны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7.6.2.   Освещать в СМИ        Информация      МКИОС,МВД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вопросы криминогенной Правительству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обстановки, состояние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борьбы с коррупцией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7.7. Усиление разъяснительной работы с населением о проводимых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действиях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7.7.1.   Обеспечить            Информация      МКИОС,АС,МФ,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**, ***  доступность эконо-    Правительству   Нацбанк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мической и финансовой Республики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информации, в том     Казахстан       МЭТ,МГД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числе о бюджетном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процессе, населению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через средства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массовой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7.7.2.   Продолжить практику   Проведение      МКИОС,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проведения "круглых   круглых столов 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столов", встреч       и встреч        и агентства,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руководителей                         акимы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центральных и местных Информация      гг. Астаны и  Июнь,декабрь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исполнительных        Правительству   Алматы        2001-2002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органов с представи-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телями общественно-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политических партий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движений, общест-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венных объединений,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национально-культурных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центров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7.7.3.   Освещать в СМИ ход    Информация      МКИОС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реализации социально-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экономических и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демократических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преобразований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7.7.4.   Продолжить развитие   Отчет           МКИОС,        Июнь,декабрь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системы консультаций, Правительству   Национальная  2001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семинаров и тренингов,Республики      комиссия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оказания методической Казахстан       делам семьи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помощи общественным                   и женщин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объединениям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7.7.5.   Обеспечить            Отчет           МКИОС,акимы   Июнь,декабрь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      пропаганду и          Правительству   областей,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разъяснение основных  Республики 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положений Послания    Казахстан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Президента страны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народу Казахстана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средствах массовой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* - Мероприятия по реализации задач, поставленных Президентом страны 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в Послании народу Казахстана   </w:t>
      </w:r>
      <w:r>
        <w:rPr>
          <w:rFonts w:ascii="Times New Roman"/>
          <w:b w:val="false"/>
          <w:i w:val="false"/>
          <w:color w:val="000000"/>
          <w:sz w:val="28"/>
        </w:rPr>
        <w:t xml:space="preserve">K002000_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"К свободному, эффективному и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безопасномуобществу" от 24 октября 2000 года.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** - Мероприятия по реализации Меморандума об экономической политике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Казахстана и Национального Банка Казахстана на период до 31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декабря 2002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*** - Мероприятия по реализации заданий Президента Правительству,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изложенных в Ежегодном   </w:t>
      </w:r>
      <w:r>
        <w:rPr>
          <w:rFonts w:ascii="Times New Roman"/>
          <w:b w:val="false"/>
          <w:i w:val="false"/>
          <w:color w:val="000000"/>
          <w:sz w:val="28"/>
        </w:rPr>
        <w:t xml:space="preserve">K012002_ </w:t>
      </w:r>
      <w:r>
        <w:rPr>
          <w:rFonts w:ascii="Times New Roman"/>
          <w:b w:val="false"/>
          <w:i w:val="false"/>
          <w:color w:val="000000"/>
          <w:sz w:val="28"/>
        </w:rPr>
        <w:t xml:space="preserve">  Послании Президента республики народу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Казахстана "О положении в стране и об основных направлениях внутренней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внешней политики на 2002 год".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