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afdf" w14:textId="502a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протокольно-организационных мероприятий по подготовке и проведению официального визита Секретаря партийного комитета Синьцзян-Уйгурского автономного района Китайской Народной Республики Ван Лэцюаня в Республику Казахстан 16-20 ноября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2001 года N 1545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дружественных отношений и дальнейшего развития двустороннего сотрудничества между Республикой Казахстан и Китайской Народной Республикой,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протокольно-организационных мероприятий по подготовке и проведению официального визита Секретаря партийного комитета Синьцзян-Уйгурского автономного района Китайской Народной Республики Ван Лэцюаня в Республику Казахстан 16-20 ноября 2001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(по согласованию) и заинтересованным организациям (по согласованию) принять конкретные меры по реализации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выделить средства на проведение официального визита Секретаря партийного комитета Синьцзян-Уйгурского автономного района Китайской Народной Республики, в том числе на проживание иностранных гостей, за счет средств, предусмотренных в республиканском бюджете на 2001 год по программе "Представительские расходы".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реализацией настоящего постановления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29 ноября 2001 года N 1545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План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протокольно-организационных мероприятий по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подготовке и проведению официального визита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Секретаря партийного комитета Синьцзян-Уйгурского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автономного района Китайской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Народной Республики (далее - СУАР КНР)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Ван Лэцюаня в Республику Казахстан 16-20 ноября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 Мероприятие         !Срок исполнения!    Ответственные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 !               !      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___!_____________________________!_______________!_________________________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   2             !       3       !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___!_____________________________!_______________!_________________________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Подготовка программы проведения     ноябрь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официального визита Секретаря      2001 года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партийного комитета СУАР КНР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Согласование состава делегации      ноябрь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СУАР КНР                          2001 года   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Подготовка сметы расходов по        ноябрь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проведению визита Секретаря       2001 года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партийного комитета СУАР КНР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Организация работы с                ноябрь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представителями средств           2001 года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массовой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Организация встреч и проводов       ноябрь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официальной делегации и           2001 года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сопровождающих лиц в аэропортах                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городов Алматы и Астаны                        Министерства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государственных доходов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акимы городов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Подготовка VIP залов в              ноябрь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аэропортах городов Алматы и       2001 года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Астаны                                         акимы городов Астаны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Алматы, Управление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Делами Президента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 (по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Транспортное обслуживание           ноябрь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делегации                         2001 года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Управление Делами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 (по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согласованию),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городов Астаны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Организация размещения и            ноябрь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питания главы и одного члена      2001 года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делегации в гостинице                          Управление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"Окан Интерконтиненталь -                     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Астана" города Астаны и                       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гостинице "Риджент-Анкара"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города Алматы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принимающей стороны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Изготовление подарков для           ноябрь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главы и членов делегации          2001 года   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Подготовка тезисов и                ноябрь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информационно-аналитических       2001 года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материалов к беседе                            Министерство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Премьер-Министра Республики                   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с Секретарем   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партийного комитета СУАР КНР                  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транспорта 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коммуникаций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внутренних дел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Комитет национальной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безопасности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Организация встречи                 ноябрь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Премьер-Министра Республики       2001 года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К.К. Токаева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Секретарем партийного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СУАР КНР Ван Лэцюанем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Организация встречи в городе     17-18 ноября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Алматы акимов Алматинской,         2001 года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Восточно-Казахстанской областей                акимы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города Алматы с Секретарем                  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партийного комитета СУАР КНР                   Восточно-Казахстанской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Ван Лэцюанем                                   области,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Организация встречи в городе     19-20 ноября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Астане руководителей              2001 года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Министерства экономики и                       Министерство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торговли Республики Казахстан,                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транспорта и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коммуникаций Республики                       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Казахстан, Министерства                       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внутренних дел Республики                      Казахстан,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Казахстан, Министерства                       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энергетики и минеральных 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ресурсов Республики Казахстан с               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Секретарем партийного комитета                 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СУАР КНР Ван Лэцюанем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Организация официального обеда      ноябрь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 имени Министра иностранных     2001 года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