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f19f" w14:textId="799f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марта 1999 года N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2001 года N 1546. Утратило силу - постановлением Правительства РК от 21 марта 2003 г. N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9 марта 1999 года N 215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P990215_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Программы по профилактике и борьбе с туберкулезом и бруцеллезом сельскохозяйственных животных и птиц на период 1999-2003 годы" (САПП Республики Казахстан, 1999 г., N 8, ст. 60)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ввести в состав Координационного совета по профилактике и борьбе с туберкулезом и бруцеллезом сельскохозяйственных животных и птиц при Правительстве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Есимова                  - Министра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Ахметжана Смагуловича     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Кесикбаева               - директора Департамента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Султангали Кабденовича     государственных органов Министерства финансов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Омарова                  - директора Департамента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Жаная Сейтжановича         информации Министерства культуры, информации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общественного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Талкимбаева              - директора Департамента санитарно-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Ануара Казихановича        эпидемиологической службы и функционального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обеспечения Министерства здравоохранения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Ракишева                 - директора научно-исследовательского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Галымжана Боранкуловича    туберкулеза Национального центра по проблемам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туберкулеза Республики Казахстан (по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состава: Мынбаева Сауата Мухаметбаевича, Дурумбетова Еркина Ермековича, Бахмутову Елену Леонидовну, Бектурганова Нуралы Султановича, Исмаилова Шахмурата Шаймовича;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"Иванов                  - главный научный сотрудник лаборатории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Николай Петрович           изучению бруцеллеза сельскохозяйственных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животных Казахского научно-исследовательского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ветеринарного института (по согласованию)"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"Иванов                  - профессор кафедры эпизоотологии и заразных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Николай Петрович           болезней Казахского государственного аграрного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университета, город Алматы (по согласованию)".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