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f9b5" w14:textId="30cf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2001 года N 1559.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 983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изложить в новой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"Масимов Карим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Кажимканович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Кулекеев Жаксыбек       - Министр экономики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Абдрахметович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 Мажит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Тулеубекович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Какимжанов Зейнулла     - Министр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Халидоллович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Марченко Григорий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Александрович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Бейсембетов Искандер    - Председатель Агентства по стратегическому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Калыбекович               планированию Республики Казахстан (по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Утембаев Ержан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Абулхаирович              Президента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Карагусова Гульжана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Джанпеисовна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 Ерболат          - Председатель Агентства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Аскарбекович              естественных монополий,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конкуренции и поддержке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