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98ebb" w14:textId="1998e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29 марта 2001 года N 415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декабря 2001 года N 1576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29 марта 2001 года N 415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P010415_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подписании Соглашения между Правительством Республики Казахстан и Правительством Российской Федерации о порядке и форме расчетов по оплате Российской Стороной Казахстанской Стороне части арендной платы за использование комплекса "Байконур" товарами за период 1999 года"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"Есенбаева Мажита Тулеубековича - Министра финансов Республики Казахстан" заменить словами "Школьника Владимира Сергеевича - Заместителя Премьер-Министра Республики Казахстан - Министра энергетики и минеральных ресурсов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"поквартально двумя долями" заменить словами "в четвертом квартале 2001 года на сумму, эквивалентную 65 миллионам долларов США";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третий и четвертый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Умбетова А.М.,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Цай Л.Г.)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