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146a" w14:textId="3a61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развития туризма в Республике Казахстан на 2001-2005 годы"</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2001 года N 1591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Государственной программе развития туризма в Республике Казахстан на 2001-2005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Проект </w:t>
      </w:r>
      <w:r>
        <w:br/>
      </w:r>
      <w:r>
        <w:rPr>
          <w:rFonts w:ascii="Times New Roman"/>
          <w:b w:val="false"/>
          <w:i w:val="false"/>
          <w:color w:val="000000"/>
          <w:sz w:val="28"/>
        </w:rPr>
        <w:t xml:space="preserve">
                                 Указ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Государственной программе развития туризма в </w:t>
      </w:r>
      <w:r>
        <w:br/>
      </w:r>
      <w:r>
        <w:rPr>
          <w:rFonts w:ascii="Times New Roman"/>
          <w:b w:val="false"/>
          <w:i w:val="false"/>
          <w:color w:val="000000"/>
          <w:sz w:val="28"/>
        </w:rPr>
        <w:t xml:space="preserve">
                   Республике Казахстан на 2001-2005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подпунктом 8) статьи 44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и Законом Республики Казахстан от 13 июня 2001 N 211-II ЗРК </w:t>
      </w:r>
      <w:r>
        <w:rPr>
          <w:rFonts w:ascii="Times New Roman"/>
          <w:b w:val="false"/>
          <w:i w:val="false"/>
          <w:color w:val="000000"/>
          <w:sz w:val="28"/>
        </w:rPr>
        <w:t xml:space="preserve">Z010211_ </w:t>
      </w:r>
      <w:r>
        <w:rPr>
          <w:rFonts w:ascii="Times New Roman"/>
          <w:b w:val="false"/>
          <w:i w:val="false"/>
          <w:color w:val="000000"/>
          <w:sz w:val="28"/>
        </w:rPr>
        <w:t xml:space="preserve">"О туристской деятельности в Республике Казахстан" постановляю: </w:t>
      </w:r>
      <w:r>
        <w:br/>
      </w:r>
      <w:r>
        <w:rPr>
          <w:rFonts w:ascii="Times New Roman"/>
          <w:b w:val="false"/>
          <w:i w:val="false"/>
          <w:color w:val="000000"/>
          <w:sz w:val="28"/>
        </w:rPr>
        <w:t xml:space="preserve">
      1. Утвердить прилагаемую Государственную программу развития туризма в Республике Казахстан на 2001-2005 годы (далее - Государственная программа). </w:t>
      </w:r>
      <w:r>
        <w:br/>
      </w: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xml:space="preserve">
      1) в месячный срок разработать и утвердить План мероприятий по реализации Государственной программы; </w:t>
      </w:r>
      <w:r>
        <w:br/>
      </w:r>
      <w:r>
        <w:rPr>
          <w:rFonts w:ascii="Times New Roman"/>
          <w:b w:val="false"/>
          <w:i w:val="false"/>
          <w:color w:val="000000"/>
          <w:sz w:val="28"/>
        </w:rPr>
        <w:t xml:space="preserve">
      2) ежегодно предусматривать выделение необходимых бюджетных ассигнований для реализации Государственной программы. </w:t>
      </w:r>
      <w:r>
        <w:br/>
      </w:r>
      <w:r>
        <w:rPr>
          <w:rFonts w:ascii="Times New Roman"/>
          <w:b w:val="false"/>
          <w:i w:val="false"/>
          <w:color w:val="000000"/>
          <w:sz w:val="28"/>
        </w:rPr>
        <w:t xml:space="preserve">
      3. Правительству Республики Казахстан, руководителям государственных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органов, непосредственно подчиненных и подотчетных Президенту Республики </w:t>
      </w:r>
    </w:p>
    <w:p>
      <w:pPr>
        <w:spacing w:after="0"/>
        <w:ind w:left="0"/>
        <w:jc w:val="both"/>
      </w:pPr>
      <w:r>
        <w:rPr>
          <w:rFonts w:ascii="Times New Roman"/>
          <w:b w:val="false"/>
          <w:i w:val="false"/>
          <w:color w:val="000000"/>
          <w:sz w:val="28"/>
        </w:rPr>
        <w:t xml:space="preserve">Казахстан, акимам областей, городов Астаны и Алматы обеспечить выполнение </w:t>
      </w:r>
    </w:p>
    <w:p>
      <w:pPr>
        <w:spacing w:after="0"/>
        <w:ind w:left="0"/>
        <w:jc w:val="both"/>
      </w:pPr>
      <w:r>
        <w:rPr>
          <w:rFonts w:ascii="Times New Roman"/>
          <w:b w:val="false"/>
          <w:i w:val="false"/>
          <w:color w:val="000000"/>
          <w:sz w:val="28"/>
        </w:rPr>
        <w:t>Государственной программы.</w:t>
      </w:r>
    </w:p>
    <w:p>
      <w:pPr>
        <w:spacing w:after="0"/>
        <w:ind w:left="0"/>
        <w:jc w:val="both"/>
      </w:pPr>
      <w:r>
        <w:rPr>
          <w:rFonts w:ascii="Times New Roman"/>
          <w:b w:val="false"/>
          <w:i w:val="false"/>
          <w:color w:val="000000"/>
          <w:sz w:val="28"/>
        </w:rPr>
        <w:t xml:space="preserve">     4. Контроль за исполнением настоящего Указа возложить на </w:t>
      </w:r>
    </w:p>
    <w:p>
      <w:pPr>
        <w:spacing w:after="0"/>
        <w:ind w:left="0"/>
        <w:jc w:val="both"/>
      </w:pPr>
      <w:r>
        <w:rPr>
          <w:rFonts w:ascii="Times New Roman"/>
          <w:b w:val="false"/>
          <w:i w:val="false"/>
          <w:color w:val="000000"/>
          <w:sz w:val="28"/>
        </w:rPr>
        <w:t>Администрацию Президента Республики Казахстан.</w:t>
      </w:r>
    </w:p>
    <w:p>
      <w:pPr>
        <w:spacing w:after="0"/>
        <w:ind w:left="0"/>
        <w:jc w:val="both"/>
      </w:pPr>
      <w:r>
        <w:rPr>
          <w:rFonts w:ascii="Times New Roman"/>
          <w:b w:val="false"/>
          <w:i w:val="false"/>
          <w:color w:val="000000"/>
          <w:sz w:val="28"/>
        </w:rPr>
        <w:t>     5. Настоящий Указ вступает в силу со дня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Утверждена </w:t>
      </w:r>
    </w:p>
    <w:p>
      <w:pPr>
        <w:spacing w:after="0"/>
        <w:ind w:left="0"/>
        <w:jc w:val="both"/>
      </w:pPr>
      <w:r>
        <w:rPr>
          <w:rFonts w:ascii="Times New Roman"/>
          <w:b w:val="false"/>
          <w:i w:val="false"/>
          <w:color w:val="000000"/>
          <w:sz w:val="28"/>
        </w:rPr>
        <w:t xml:space="preserve">                                              Указом Президента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"___"_______ 2001 года N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программа</w:t>
      </w:r>
    </w:p>
    <w:p>
      <w:pPr>
        <w:spacing w:after="0"/>
        <w:ind w:left="0"/>
        <w:jc w:val="both"/>
      </w:pPr>
      <w:r>
        <w:rPr>
          <w:rFonts w:ascii="Times New Roman"/>
          <w:b w:val="false"/>
          <w:i w:val="false"/>
          <w:color w:val="000000"/>
          <w:sz w:val="28"/>
        </w:rPr>
        <w:t xml:space="preserve">                  развития туризма в Республике Казахстан </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Государственная программа развития туризма  </w:t>
      </w:r>
    </w:p>
    <w:p>
      <w:pPr>
        <w:spacing w:after="0"/>
        <w:ind w:left="0"/>
        <w:jc w:val="both"/>
      </w:pPr>
      <w:r>
        <w:rPr>
          <w:rFonts w:ascii="Times New Roman"/>
          <w:b w:val="false"/>
          <w:i w:val="false"/>
          <w:color w:val="000000"/>
          <w:sz w:val="28"/>
        </w:rPr>
        <w:t>                               в Республике Казахстан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Основание для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Z010211_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разработки                     туристской деятельности в Республике        </w:t>
      </w:r>
    </w:p>
    <w:p>
      <w:pPr>
        <w:spacing w:after="0"/>
        <w:ind w:left="0"/>
        <w:jc w:val="both"/>
      </w:pPr>
      <w:r>
        <w:rPr>
          <w:rFonts w:ascii="Times New Roman"/>
          <w:b w:val="false"/>
          <w:i w:val="false"/>
          <w:color w:val="000000"/>
          <w:sz w:val="28"/>
        </w:rPr>
        <w:t xml:space="preserve">                               Казахстан" от 13 июня 2001 года N 211-II    </w:t>
      </w:r>
    </w:p>
    <w:p>
      <w:pPr>
        <w:spacing w:after="0"/>
        <w:ind w:left="0"/>
        <w:jc w:val="both"/>
      </w:pPr>
      <w:r>
        <w:rPr>
          <w:rFonts w:ascii="Times New Roman"/>
          <w:b w:val="false"/>
          <w:i w:val="false"/>
          <w:color w:val="000000"/>
          <w:sz w:val="28"/>
        </w:rPr>
        <w:t xml:space="preserve">                               ЗРК, постановление Правительства Республики </w:t>
      </w:r>
    </w:p>
    <w:p>
      <w:pPr>
        <w:spacing w:after="0"/>
        <w:ind w:left="0"/>
        <w:jc w:val="both"/>
      </w:pPr>
      <w:r>
        <w:rPr>
          <w:rFonts w:ascii="Times New Roman"/>
          <w:b w:val="false"/>
          <w:i w:val="false"/>
          <w:color w:val="000000"/>
          <w:sz w:val="28"/>
        </w:rPr>
        <w:t xml:space="preserve">                               Казахстан от 6 марта 2001 года N 333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P010333_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Концепции развития туризма в    </w:t>
      </w:r>
    </w:p>
    <w:p>
      <w:pPr>
        <w:spacing w:after="0"/>
        <w:ind w:left="0"/>
        <w:jc w:val="both"/>
      </w:pPr>
      <w:r>
        <w:rPr>
          <w:rFonts w:ascii="Times New Roman"/>
          <w:b w:val="false"/>
          <w:i w:val="false"/>
          <w:color w:val="000000"/>
          <w:sz w:val="28"/>
        </w:rPr>
        <w:t xml:space="preserve">                               Республике Казахстан", постановление        </w:t>
      </w:r>
    </w:p>
    <w:p>
      <w:pPr>
        <w:spacing w:after="0"/>
        <w:ind w:left="0"/>
        <w:jc w:val="both"/>
      </w:pPr>
      <w:r>
        <w:rPr>
          <w:rFonts w:ascii="Times New Roman"/>
          <w:b w:val="false"/>
          <w:i w:val="false"/>
          <w:color w:val="000000"/>
          <w:sz w:val="28"/>
        </w:rPr>
        <w:t xml:space="preserve">                               Правительства Республики Казахстан от 29    </w:t>
      </w:r>
    </w:p>
    <w:p>
      <w:pPr>
        <w:spacing w:after="0"/>
        <w:ind w:left="0"/>
        <w:jc w:val="both"/>
      </w:pPr>
      <w:r>
        <w:rPr>
          <w:rFonts w:ascii="Times New Roman"/>
          <w:b w:val="false"/>
          <w:i w:val="false"/>
          <w:color w:val="000000"/>
          <w:sz w:val="28"/>
        </w:rPr>
        <w:t xml:space="preserve">                               декабря 2000 года N 1947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P001947_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первоочередных мерах развития туристской </w:t>
      </w:r>
    </w:p>
    <w:p>
      <w:pPr>
        <w:spacing w:after="0"/>
        <w:ind w:left="0"/>
        <w:jc w:val="both"/>
      </w:pPr>
      <w:r>
        <w:rPr>
          <w:rFonts w:ascii="Times New Roman"/>
          <w:b w:val="false"/>
          <w:i w:val="false"/>
          <w:color w:val="000000"/>
          <w:sz w:val="28"/>
        </w:rPr>
        <w:t xml:space="preserve">                               отрасли", постановление Правительства </w:t>
      </w:r>
    </w:p>
    <w:p>
      <w:pPr>
        <w:spacing w:after="0"/>
        <w:ind w:left="0"/>
        <w:jc w:val="both"/>
      </w:pPr>
      <w:r>
        <w:rPr>
          <w:rFonts w:ascii="Times New Roman"/>
          <w:b w:val="false"/>
          <w:i w:val="false"/>
          <w:color w:val="000000"/>
          <w:sz w:val="28"/>
        </w:rPr>
        <w:t xml:space="preserve">                               Республики Казахстан от 26 октября 2000     </w:t>
      </w:r>
    </w:p>
    <w:p>
      <w:pPr>
        <w:spacing w:after="0"/>
        <w:ind w:left="0"/>
        <w:jc w:val="both"/>
      </w:pPr>
      <w:r>
        <w:rPr>
          <w:rFonts w:ascii="Times New Roman"/>
          <w:b w:val="false"/>
          <w:i w:val="false"/>
          <w:color w:val="000000"/>
          <w:sz w:val="28"/>
        </w:rPr>
        <w:t xml:space="preserve">                               года N 1604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P001604_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утверждении Плана  </w:t>
      </w:r>
    </w:p>
    <w:p>
      <w:pPr>
        <w:spacing w:after="0"/>
        <w:ind w:left="0"/>
        <w:jc w:val="both"/>
      </w:pPr>
      <w:r>
        <w:rPr>
          <w:rFonts w:ascii="Times New Roman"/>
          <w:b w:val="false"/>
          <w:i w:val="false"/>
          <w:color w:val="000000"/>
          <w:sz w:val="28"/>
        </w:rPr>
        <w:t xml:space="preserve">                               мероприятий по формированию туристского     </w:t>
      </w:r>
    </w:p>
    <w:p>
      <w:pPr>
        <w:spacing w:after="0"/>
        <w:ind w:left="0"/>
        <w:jc w:val="both"/>
      </w:pPr>
      <w:r>
        <w:rPr>
          <w:rFonts w:ascii="Times New Roman"/>
          <w:b w:val="false"/>
          <w:i w:val="false"/>
          <w:color w:val="000000"/>
          <w:sz w:val="28"/>
        </w:rPr>
        <w:t>                               имиджа Казахстана на 2000-2003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Основной разработчик           Агентство Республики Казахстан </w:t>
      </w:r>
    </w:p>
    <w:p>
      <w:pPr>
        <w:spacing w:after="0"/>
        <w:ind w:left="0"/>
        <w:jc w:val="both"/>
      </w:pPr>
      <w:r>
        <w:rPr>
          <w:rFonts w:ascii="Times New Roman"/>
          <w:b w:val="false"/>
          <w:i w:val="false"/>
          <w:color w:val="000000"/>
          <w:sz w:val="28"/>
        </w:rPr>
        <w:t>                               по туризму и спорту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Краткое содержание                Государственная программа развития </w:t>
      </w:r>
    </w:p>
    <w:p>
      <w:pPr>
        <w:spacing w:after="0"/>
        <w:ind w:left="0"/>
        <w:jc w:val="both"/>
      </w:pPr>
      <w:r>
        <w:rPr>
          <w:rFonts w:ascii="Times New Roman"/>
          <w:b w:val="false"/>
          <w:i w:val="false"/>
          <w:color w:val="000000"/>
          <w:sz w:val="28"/>
        </w:rPr>
        <w:t xml:space="preserve">                               туризма в Республике Казахстан разработана  </w:t>
      </w:r>
    </w:p>
    <w:p>
      <w:pPr>
        <w:spacing w:after="0"/>
        <w:ind w:left="0"/>
        <w:jc w:val="both"/>
      </w:pPr>
      <w:r>
        <w:rPr>
          <w:rFonts w:ascii="Times New Roman"/>
          <w:b w:val="false"/>
          <w:i w:val="false"/>
          <w:color w:val="000000"/>
          <w:sz w:val="28"/>
        </w:rPr>
        <w:t xml:space="preserve">                               в целях формирования стратегии развития </w:t>
      </w:r>
    </w:p>
    <w:p>
      <w:pPr>
        <w:spacing w:after="0"/>
        <w:ind w:left="0"/>
        <w:jc w:val="both"/>
      </w:pPr>
      <w:r>
        <w:rPr>
          <w:rFonts w:ascii="Times New Roman"/>
          <w:b w:val="false"/>
          <w:i w:val="false"/>
          <w:color w:val="000000"/>
          <w:sz w:val="28"/>
        </w:rPr>
        <w:t xml:space="preserve">                               въездного и внутреннего туризма в </w:t>
      </w:r>
    </w:p>
    <w:p>
      <w:pPr>
        <w:spacing w:after="0"/>
        <w:ind w:left="0"/>
        <w:jc w:val="both"/>
      </w:pPr>
      <w:r>
        <w:rPr>
          <w:rFonts w:ascii="Times New Roman"/>
          <w:b w:val="false"/>
          <w:i w:val="false"/>
          <w:color w:val="000000"/>
          <w:sz w:val="28"/>
        </w:rPr>
        <w:t xml:space="preserve">                               Республике Казахстан и обеспечения          </w:t>
      </w:r>
    </w:p>
    <w:p>
      <w:pPr>
        <w:spacing w:after="0"/>
        <w:ind w:left="0"/>
        <w:jc w:val="both"/>
      </w:pPr>
      <w:r>
        <w:rPr>
          <w:rFonts w:ascii="Times New Roman"/>
          <w:b w:val="false"/>
          <w:i w:val="false"/>
          <w:color w:val="000000"/>
          <w:sz w:val="28"/>
        </w:rPr>
        <w:t xml:space="preserve">                               оптимального уровня управления отраслью     </w:t>
      </w:r>
    </w:p>
    <w:p>
      <w:pPr>
        <w:spacing w:after="0"/>
        <w:ind w:left="0"/>
        <w:jc w:val="both"/>
      </w:pPr>
      <w:r>
        <w:rPr>
          <w:rFonts w:ascii="Times New Roman"/>
          <w:b w:val="false"/>
          <w:i w:val="false"/>
          <w:color w:val="000000"/>
          <w:sz w:val="28"/>
        </w:rPr>
        <w:t xml:space="preserve">                               через координацию политики планирования     </w:t>
      </w:r>
    </w:p>
    <w:p>
      <w:pPr>
        <w:spacing w:after="0"/>
        <w:ind w:left="0"/>
        <w:jc w:val="both"/>
      </w:pPr>
      <w:r>
        <w:rPr>
          <w:rFonts w:ascii="Times New Roman"/>
          <w:b w:val="false"/>
          <w:i w:val="false"/>
          <w:color w:val="000000"/>
          <w:sz w:val="28"/>
        </w:rPr>
        <w:t xml:space="preserve">                               отраслевого развития на республиканском </w:t>
      </w:r>
    </w:p>
    <w:p>
      <w:pPr>
        <w:spacing w:after="0"/>
        <w:ind w:left="0"/>
        <w:jc w:val="both"/>
      </w:pPr>
      <w:r>
        <w:rPr>
          <w:rFonts w:ascii="Times New Roman"/>
          <w:b w:val="false"/>
          <w:i w:val="false"/>
          <w:color w:val="000000"/>
          <w:sz w:val="28"/>
        </w:rPr>
        <w:t>                               и региональном уровнях.</w:t>
      </w:r>
    </w:p>
    <w:p>
      <w:pPr>
        <w:spacing w:after="0"/>
        <w:ind w:left="0"/>
        <w:jc w:val="both"/>
      </w:pPr>
      <w:r>
        <w:rPr>
          <w:rFonts w:ascii="Times New Roman"/>
          <w:b w:val="false"/>
          <w:i w:val="false"/>
          <w:color w:val="000000"/>
          <w:sz w:val="28"/>
        </w:rPr>
        <w:t xml:space="preserve">                                  В Государственной программе определены </w:t>
      </w:r>
    </w:p>
    <w:p>
      <w:pPr>
        <w:spacing w:after="0"/>
        <w:ind w:left="0"/>
        <w:jc w:val="both"/>
      </w:pPr>
      <w:r>
        <w:rPr>
          <w:rFonts w:ascii="Times New Roman"/>
          <w:b w:val="false"/>
          <w:i w:val="false"/>
          <w:color w:val="000000"/>
          <w:sz w:val="28"/>
        </w:rPr>
        <w:t>                               ключевые задачи обеспечения устойчивого</w:t>
      </w:r>
    </w:p>
    <w:p>
      <w:pPr>
        <w:spacing w:after="0"/>
        <w:ind w:left="0"/>
        <w:jc w:val="both"/>
      </w:pPr>
      <w:r>
        <w:rPr>
          <w:rFonts w:ascii="Times New Roman"/>
          <w:b w:val="false"/>
          <w:i w:val="false"/>
          <w:color w:val="000000"/>
          <w:sz w:val="28"/>
        </w:rPr>
        <w:t>                               развития туризма как приоритетного сектора</w:t>
      </w:r>
    </w:p>
    <w:p>
      <w:pPr>
        <w:spacing w:after="0"/>
        <w:ind w:left="0"/>
        <w:jc w:val="both"/>
      </w:pPr>
      <w:r>
        <w:rPr>
          <w:rFonts w:ascii="Times New Roman"/>
          <w:b w:val="false"/>
          <w:i w:val="false"/>
          <w:color w:val="000000"/>
          <w:sz w:val="28"/>
        </w:rPr>
        <w:t>                               экономики, уровень участия государства в</w:t>
      </w:r>
    </w:p>
    <w:p>
      <w:pPr>
        <w:spacing w:after="0"/>
        <w:ind w:left="0"/>
        <w:jc w:val="both"/>
      </w:pPr>
      <w:r>
        <w:rPr>
          <w:rFonts w:ascii="Times New Roman"/>
          <w:b w:val="false"/>
          <w:i w:val="false"/>
          <w:color w:val="000000"/>
          <w:sz w:val="28"/>
        </w:rPr>
        <w:t>                               развитии туристской отрасли, формы</w:t>
      </w:r>
    </w:p>
    <w:p>
      <w:pPr>
        <w:spacing w:after="0"/>
        <w:ind w:left="0"/>
        <w:jc w:val="both"/>
      </w:pPr>
      <w:r>
        <w:rPr>
          <w:rFonts w:ascii="Times New Roman"/>
          <w:b w:val="false"/>
          <w:i w:val="false"/>
          <w:color w:val="000000"/>
          <w:sz w:val="28"/>
        </w:rPr>
        <w:t>                               государственного регулирования и</w:t>
      </w:r>
    </w:p>
    <w:p>
      <w:pPr>
        <w:spacing w:after="0"/>
        <w:ind w:left="0"/>
        <w:jc w:val="both"/>
      </w:pPr>
      <w:r>
        <w:rPr>
          <w:rFonts w:ascii="Times New Roman"/>
          <w:b w:val="false"/>
          <w:i w:val="false"/>
          <w:color w:val="000000"/>
          <w:sz w:val="28"/>
        </w:rPr>
        <w:t>                               государственной поддержки, а также</w:t>
      </w:r>
    </w:p>
    <w:p>
      <w:pPr>
        <w:spacing w:after="0"/>
        <w:ind w:left="0"/>
        <w:jc w:val="both"/>
      </w:pPr>
      <w:r>
        <w:rPr>
          <w:rFonts w:ascii="Times New Roman"/>
          <w:b w:val="false"/>
          <w:i w:val="false"/>
          <w:color w:val="000000"/>
          <w:sz w:val="28"/>
        </w:rPr>
        <w:t>                               определены экономические, социальные,</w:t>
      </w:r>
    </w:p>
    <w:p>
      <w:pPr>
        <w:spacing w:after="0"/>
        <w:ind w:left="0"/>
        <w:jc w:val="both"/>
      </w:pPr>
      <w:r>
        <w:rPr>
          <w:rFonts w:ascii="Times New Roman"/>
          <w:b w:val="false"/>
          <w:i w:val="false"/>
          <w:color w:val="000000"/>
          <w:sz w:val="28"/>
        </w:rPr>
        <w:t>                               научные и технические меры по ее реализации.</w:t>
      </w:r>
    </w:p>
    <w:p>
      <w:pPr>
        <w:spacing w:after="0"/>
        <w:ind w:left="0"/>
        <w:jc w:val="both"/>
      </w:pPr>
      <w:r>
        <w:rPr>
          <w:rFonts w:ascii="Times New Roman"/>
          <w:b w:val="false"/>
          <w:i w:val="false"/>
          <w:color w:val="000000"/>
          <w:sz w:val="28"/>
        </w:rPr>
        <w:t xml:space="preserve">                                  В Государственной программе определены </w:t>
      </w:r>
    </w:p>
    <w:p>
      <w:pPr>
        <w:spacing w:after="0"/>
        <w:ind w:left="0"/>
        <w:jc w:val="both"/>
      </w:pPr>
      <w:r>
        <w:rPr>
          <w:rFonts w:ascii="Times New Roman"/>
          <w:b w:val="false"/>
          <w:i w:val="false"/>
          <w:color w:val="000000"/>
          <w:sz w:val="28"/>
        </w:rPr>
        <w:t xml:space="preserve">                               условия для привлечения инвестиций в        </w:t>
      </w:r>
    </w:p>
    <w:p>
      <w:pPr>
        <w:spacing w:after="0"/>
        <w:ind w:left="0"/>
        <w:jc w:val="both"/>
      </w:pPr>
      <w:r>
        <w:rPr>
          <w:rFonts w:ascii="Times New Roman"/>
          <w:b w:val="false"/>
          <w:i w:val="false"/>
          <w:color w:val="000000"/>
          <w:sz w:val="28"/>
        </w:rPr>
        <w:t xml:space="preserve">                               развитие материально-технической базы       </w:t>
      </w:r>
    </w:p>
    <w:p>
      <w:pPr>
        <w:spacing w:after="0"/>
        <w:ind w:left="0"/>
        <w:jc w:val="both"/>
      </w:pPr>
      <w:r>
        <w:rPr>
          <w:rFonts w:ascii="Times New Roman"/>
          <w:b w:val="false"/>
          <w:i w:val="false"/>
          <w:color w:val="000000"/>
          <w:sz w:val="28"/>
        </w:rPr>
        <w:t>                               туризма в Республике Казахстан.</w:t>
      </w:r>
    </w:p>
    <w:p>
      <w:pPr>
        <w:spacing w:after="0"/>
        <w:ind w:left="0"/>
        <w:jc w:val="both"/>
      </w:pPr>
      <w:r>
        <w:rPr>
          <w:rFonts w:ascii="Times New Roman"/>
          <w:b w:val="false"/>
          <w:i w:val="false"/>
          <w:color w:val="000000"/>
          <w:sz w:val="28"/>
        </w:rPr>
        <w:t>                                  Главная цель Государственной программы -</w:t>
      </w:r>
    </w:p>
    <w:p>
      <w:pPr>
        <w:spacing w:after="0"/>
        <w:ind w:left="0"/>
        <w:jc w:val="both"/>
      </w:pPr>
      <w:r>
        <w:rPr>
          <w:rFonts w:ascii="Times New Roman"/>
          <w:b w:val="false"/>
          <w:i w:val="false"/>
          <w:color w:val="000000"/>
          <w:sz w:val="28"/>
        </w:rPr>
        <w:t>                               создание современного высокоэффективного и</w:t>
      </w:r>
    </w:p>
    <w:p>
      <w:pPr>
        <w:spacing w:after="0"/>
        <w:ind w:left="0"/>
        <w:jc w:val="both"/>
      </w:pPr>
      <w:r>
        <w:rPr>
          <w:rFonts w:ascii="Times New Roman"/>
          <w:b w:val="false"/>
          <w:i w:val="false"/>
          <w:color w:val="000000"/>
          <w:sz w:val="28"/>
        </w:rPr>
        <w:t>                               конкурентоспособного туристского комплекса,</w:t>
      </w:r>
    </w:p>
    <w:p>
      <w:pPr>
        <w:spacing w:after="0"/>
        <w:ind w:left="0"/>
        <w:jc w:val="both"/>
      </w:pPr>
      <w:r>
        <w:rPr>
          <w:rFonts w:ascii="Times New Roman"/>
          <w:b w:val="false"/>
          <w:i w:val="false"/>
          <w:color w:val="000000"/>
          <w:sz w:val="28"/>
        </w:rPr>
        <w:t>                               обеспечивающего широкие возможности для</w:t>
      </w:r>
    </w:p>
    <w:p>
      <w:pPr>
        <w:spacing w:after="0"/>
        <w:ind w:left="0"/>
        <w:jc w:val="both"/>
      </w:pPr>
      <w:r>
        <w:rPr>
          <w:rFonts w:ascii="Times New Roman"/>
          <w:b w:val="false"/>
          <w:i w:val="false"/>
          <w:color w:val="000000"/>
          <w:sz w:val="28"/>
        </w:rPr>
        <w:t>                               удовлетворения потребностей казахстанских и</w:t>
      </w:r>
    </w:p>
    <w:p>
      <w:pPr>
        <w:spacing w:after="0"/>
        <w:ind w:left="0"/>
        <w:jc w:val="both"/>
      </w:pPr>
      <w:r>
        <w:rPr>
          <w:rFonts w:ascii="Times New Roman"/>
          <w:b w:val="false"/>
          <w:i w:val="false"/>
          <w:color w:val="000000"/>
          <w:sz w:val="28"/>
        </w:rPr>
        <w:t>                               иностранных граждан в разнообразных</w:t>
      </w:r>
    </w:p>
    <w:p>
      <w:pPr>
        <w:spacing w:after="0"/>
        <w:ind w:left="0"/>
        <w:jc w:val="both"/>
      </w:pPr>
      <w:r>
        <w:rPr>
          <w:rFonts w:ascii="Times New Roman"/>
          <w:b w:val="false"/>
          <w:i w:val="false"/>
          <w:color w:val="000000"/>
          <w:sz w:val="28"/>
        </w:rPr>
        <w:t>                               туристских услугах, разработка экономических</w:t>
      </w:r>
    </w:p>
    <w:p>
      <w:pPr>
        <w:spacing w:after="0"/>
        <w:ind w:left="0"/>
        <w:jc w:val="both"/>
      </w:pPr>
      <w:r>
        <w:rPr>
          <w:rFonts w:ascii="Times New Roman"/>
          <w:b w:val="false"/>
          <w:i w:val="false"/>
          <w:color w:val="000000"/>
          <w:sz w:val="28"/>
        </w:rPr>
        <w:t>                               и правовых механизмов развития отрасли и</w:t>
      </w:r>
    </w:p>
    <w:p>
      <w:pPr>
        <w:spacing w:after="0"/>
        <w:ind w:left="0"/>
        <w:jc w:val="both"/>
      </w:pPr>
      <w:r>
        <w:rPr>
          <w:rFonts w:ascii="Times New Roman"/>
          <w:b w:val="false"/>
          <w:i w:val="false"/>
          <w:color w:val="000000"/>
          <w:sz w:val="28"/>
        </w:rPr>
        <w:t>                               реализация мер на государственном уровне по</w:t>
      </w:r>
    </w:p>
    <w:p>
      <w:pPr>
        <w:spacing w:after="0"/>
        <w:ind w:left="0"/>
        <w:jc w:val="both"/>
      </w:pPr>
      <w:r>
        <w:rPr>
          <w:rFonts w:ascii="Times New Roman"/>
          <w:b w:val="false"/>
          <w:i w:val="false"/>
          <w:color w:val="000000"/>
          <w:sz w:val="28"/>
        </w:rPr>
        <w:t>                               обеспечению качества национального</w:t>
      </w:r>
    </w:p>
    <w:p>
      <w:pPr>
        <w:spacing w:after="0"/>
        <w:ind w:left="0"/>
        <w:jc w:val="both"/>
      </w:pPr>
      <w:r>
        <w:rPr>
          <w:rFonts w:ascii="Times New Roman"/>
          <w:b w:val="false"/>
          <w:i w:val="false"/>
          <w:color w:val="000000"/>
          <w:sz w:val="28"/>
        </w:rPr>
        <w:t>                               турпродукта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Финансирование                 Финансирование программы предусматривается </w:t>
      </w:r>
    </w:p>
    <w:p>
      <w:pPr>
        <w:spacing w:after="0"/>
        <w:ind w:left="0"/>
        <w:jc w:val="both"/>
      </w:pPr>
      <w:r>
        <w:rPr>
          <w:rFonts w:ascii="Times New Roman"/>
          <w:b w:val="false"/>
          <w:i w:val="false"/>
          <w:color w:val="000000"/>
          <w:sz w:val="28"/>
        </w:rPr>
        <w:t xml:space="preserve">программы                      за счет средств республиканского бюджета,   </w:t>
      </w:r>
    </w:p>
    <w:p>
      <w:pPr>
        <w:spacing w:after="0"/>
        <w:ind w:left="0"/>
        <w:jc w:val="both"/>
      </w:pPr>
      <w:r>
        <w:rPr>
          <w:rFonts w:ascii="Times New Roman"/>
          <w:b w:val="false"/>
          <w:i w:val="false"/>
          <w:color w:val="000000"/>
          <w:sz w:val="28"/>
        </w:rPr>
        <w:t xml:space="preserve">                               местных бюджетов и других альтернативных    </w:t>
      </w:r>
    </w:p>
    <w:p>
      <w:pPr>
        <w:spacing w:after="0"/>
        <w:ind w:left="0"/>
        <w:jc w:val="both"/>
      </w:pPr>
      <w:r>
        <w:rPr>
          <w:rFonts w:ascii="Times New Roman"/>
          <w:b w:val="false"/>
          <w:i w:val="false"/>
          <w:color w:val="000000"/>
          <w:sz w:val="28"/>
        </w:rPr>
        <w:t>                               источников.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Ожидаемые результаты           Экономические приоритеты</w:t>
      </w:r>
    </w:p>
    <w:p>
      <w:pPr>
        <w:spacing w:after="0"/>
        <w:ind w:left="0"/>
        <w:jc w:val="both"/>
      </w:pPr>
      <w:r>
        <w:rPr>
          <w:rFonts w:ascii="Times New Roman"/>
          <w:b w:val="false"/>
          <w:i w:val="false"/>
          <w:color w:val="000000"/>
          <w:sz w:val="28"/>
        </w:rPr>
        <w:t xml:space="preserve">                               - устойчивый приток иностранной валюты в </w:t>
      </w:r>
    </w:p>
    <w:p>
      <w:pPr>
        <w:spacing w:after="0"/>
        <w:ind w:left="0"/>
        <w:jc w:val="both"/>
      </w:pPr>
      <w:r>
        <w:rPr>
          <w:rFonts w:ascii="Times New Roman"/>
          <w:b w:val="false"/>
          <w:i w:val="false"/>
          <w:color w:val="000000"/>
          <w:sz w:val="28"/>
        </w:rPr>
        <w:t>                               экономику страны;</w:t>
      </w:r>
    </w:p>
    <w:p>
      <w:pPr>
        <w:spacing w:after="0"/>
        <w:ind w:left="0"/>
        <w:jc w:val="both"/>
      </w:pPr>
      <w:r>
        <w:rPr>
          <w:rFonts w:ascii="Times New Roman"/>
          <w:b w:val="false"/>
          <w:i w:val="false"/>
          <w:color w:val="000000"/>
          <w:sz w:val="28"/>
        </w:rPr>
        <w:t xml:space="preserve">                               - улучшение платежного баланса страны и </w:t>
      </w:r>
    </w:p>
    <w:p>
      <w:pPr>
        <w:spacing w:after="0"/>
        <w:ind w:left="0"/>
        <w:jc w:val="both"/>
      </w:pPr>
      <w:r>
        <w:rPr>
          <w:rFonts w:ascii="Times New Roman"/>
          <w:b w:val="false"/>
          <w:i w:val="false"/>
          <w:color w:val="000000"/>
          <w:sz w:val="28"/>
        </w:rPr>
        <w:t>                               показателей совокупного экспорта;</w:t>
      </w:r>
    </w:p>
    <w:p>
      <w:pPr>
        <w:spacing w:after="0"/>
        <w:ind w:left="0"/>
        <w:jc w:val="both"/>
      </w:pPr>
      <w:r>
        <w:rPr>
          <w:rFonts w:ascii="Times New Roman"/>
          <w:b w:val="false"/>
          <w:i w:val="false"/>
          <w:color w:val="000000"/>
          <w:sz w:val="28"/>
        </w:rPr>
        <w:t>                               - развитие смежных секторов экономики;</w:t>
      </w:r>
    </w:p>
    <w:p>
      <w:pPr>
        <w:spacing w:after="0"/>
        <w:ind w:left="0"/>
        <w:jc w:val="both"/>
      </w:pPr>
      <w:r>
        <w:rPr>
          <w:rFonts w:ascii="Times New Roman"/>
          <w:b w:val="false"/>
          <w:i w:val="false"/>
          <w:color w:val="000000"/>
          <w:sz w:val="28"/>
        </w:rPr>
        <w:t xml:space="preserve">                               - привлечение иностранных инвестиций. </w:t>
      </w:r>
    </w:p>
    <w:p>
      <w:pPr>
        <w:spacing w:after="0"/>
        <w:ind w:left="0"/>
        <w:jc w:val="both"/>
      </w:pPr>
      <w:r>
        <w:rPr>
          <w:rFonts w:ascii="Times New Roman"/>
          <w:b w:val="false"/>
          <w:i w:val="false"/>
          <w:color w:val="000000"/>
          <w:sz w:val="28"/>
        </w:rPr>
        <w:t>                               Интересы экономической безопасности</w:t>
      </w:r>
    </w:p>
    <w:p>
      <w:pPr>
        <w:spacing w:after="0"/>
        <w:ind w:left="0"/>
        <w:jc w:val="both"/>
      </w:pPr>
      <w:r>
        <w:rPr>
          <w:rFonts w:ascii="Times New Roman"/>
          <w:b w:val="false"/>
          <w:i w:val="false"/>
          <w:color w:val="000000"/>
          <w:sz w:val="28"/>
        </w:rPr>
        <w:t xml:space="preserve">                               - обеспечение регулирования и координации </w:t>
      </w:r>
    </w:p>
    <w:p>
      <w:pPr>
        <w:spacing w:after="0"/>
        <w:ind w:left="0"/>
        <w:jc w:val="both"/>
      </w:pPr>
      <w:r>
        <w:rPr>
          <w:rFonts w:ascii="Times New Roman"/>
          <w:b w:val="false"/>
          <w:i w:val="false"/>
          <w:color w:val="000000"/>
          <w:sz w:val="28"/>
        </w:rPr>
        <w:t xml:space="preserve">                               действий заинтересованных силовых органов и </w:t>
      </w:r>
    </w:p>
    <w:p>
      <w:pPr>
        <w:spacing w:after="0"/>
        <w:ind w:left="0"/>
        <w:jc w:val="both"/>
      </w:pPr>
      <w:r>
        <w:rPr>
          <w:rFonts w:ascii="Times New Roman"/>
          <w:b w:val="false"/>
          <w:i w:val="false"/>
          <w:color w:val="000000"/>
          <w:sz w:val="28"/>
        </w:rPr>
        <w:t>                               органов статистики;</w:t>
      </w:r>
    </w:p>
    <w:p>
      <w:pPr>
        <w:spacing w:after="0"/>
        <w:ind w:left="0"/>
        <w:jc w:val="both"/>
      </w:pPr>
      <w:r>
        <w:rPr>
          <w:rFonts w:ascii="Times New Roman"/>
          <w:b w:val="false"/>
          <w:i w:val="false"/>
          <w:color w:val="000000"/>
          <w:sz w:val="28"/>
        </w:rPr>
        <w:t xml:space="preserve">                               - унификация государственной базы данных </w:t>
      </w:r>
    </w:p>
    <w:p>
      <w:pPr>
        <w:spacing w:after="0"/>
        <w:ind w:left="0"/>
        <w:jc w:val="both"/>
      </w:pPr>
      <w:r>
        <w:rPr>
          <w:rFonts w:ascii="Times New Roman"/>
          <w:b w:val="false"/>
          <w:i w:val="false"/>
          <w:color w:val="000000"/>
          <w:sz w:val="28"/>
        </w:rPr>
        <w:t>                               по въезжающим и выезжающим туристам.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Социальные приоритеты</w:t>
      </w:r>
    </w:p>
    <w:p>
      <w:pPr>
        <w:spacing w:after="0"/>
        <w:ind w:left="0"/>
        <w:jc w:val="both"/>
      </w:pPr>
      <w:r>
        <w:rPr>
          <w:rFonts w:ascii="Times New Roman"/>
          <w:b w:val="false"/>
          <w:i w:val="false"/>
          <w:color w:val="000000"/>
          <w:sz w:val="28"/>
        </w:rPr>
        <w:t>                               - обеспечение занятости населения;</w:t>
      </w:r>
    </w:p>
    <w:p>
      <w:pPr>
        <w:spacing w:after="0"/>
        <w:ind w:left="0"/>
        <w:jc w:val="both"/>
      </w:pPr>
      <w:r>
        <w:rPr>
          <w:rFonts w:ascii="Times New Roman"/>
          <w:b w:val="false"/>
          <w:i w:val="false"/>
          <w:color w:val="000000"/>
          <w:sz w:val="28"/>
        </w:rPr>
        <w:t>                               - обеспечение права на отдых гражданам</w:t>
      </w:r>
    </w:p>
    <w:p>
      <w:pPr>
        <w:spacing w:after="0"/>
        <w:ind w:left="0"/>
        <w:jc w:val="both"/>
      </w:pPr>
      <w:r>
        <w:rPr>
          <w:rFonts w:ascii="Times New Roman"/>
          <w:b w:val="false"/>
          <w:i w:val="false"/>
          <w:color w:val="000000"/>
          <w:sz w:val="28"/>
        </w:rPr>
        <w:t>                               Казахстана;</w:t>
      </w:r>
    </w:p>
    <w:p>
      <w:pPr>
        <w:spacing w:after="0"/>
        <w:ind w:left="0"/>
        <w:jc w:val="both"/>
      </w:pPr>
      <w:r>
        <w:rPr>
          <w:rFonts w:ascii="Times New Roman"/>
          <w:b w:val="false"/>
          <w:i w:val="false"/>
          <w:color w:val="000000"/>
          <w:sz w:val="28"/>
        </w:rPr>
        <w:t>                               - обеспечение мер по охране окружающей</w:t>
      </w:r>
    </w:p>
    <w:p>
      <w:pPr>
        <w:spacing w:after="0"/>
        <w:ind w:left="0"/>
        <w:jc w:val="both"/>
      </w:pPr>
      <w:r>
        <w:rPr>
          <w:rFonts w:ascii="Times New Roman"/>
          <w:b w:val="false"/>
          <w:i w:val="false"/>
          <w:color w:val="000000"/>
          <w:sz w:val="28"/>
        </w:rPr>
        <w:t>                               среды, памятников истории и культуры.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Государственная программа развития туризма в Республике Казахстан на 2001-2005 годы (далее - Государственная программа) разработана в соответствии с Законом Республики Казахстан от 13 июня 2001 года N 211-II </w:t>
      </w:r>
      <w:r>
        <w:rPr>
          <w:rFonts w:ascii="Times New Roman"/>
          <w:b w:val="false"/>
          <w:i w:val="false"/>
          <w:color w:val="000000"/>
          <w:sz w:val="28"/>
        </w:rPr>
        <w:t xml:space="preserve">Z010211_ </w:t>
      </w:r>
      <w:r>
        <w:rPr>
          <w:rFonts w:ascii="Times New Roman"/>
          <w:b w:val="false"/>
          <w:i w:val="false"/>
          <w:color w:val="000000"/>
          <w:sz w:val="28"/>
        </w:rPr>
        <w:t xml:space="preserve">"О туристской деятельности в Республике Казахстан". </w:t>
      </w:r>
      <w:r>
        <w:br/>
      </w:r>
      <w:r>
        <w:rPr>
          <w:rFonts w:ascii="Times New Roman"/>
          <w:b w:val="false"/>
          <w:i w:val="false"/>
          <w:color w:val="000000"/>
          <w:sz w:val="28"/>
        </w:rPr>
        <w:t xml:space="preserve">
      Государственная программа охватывает основные проблемы обеспечения устойчивого развития отрасли как приоритетного сектора экономики. </w:t>
      </w:r>
      <w:r>
        <w:br/>
      </w:r>
      <w:r>
        <w:rPr>
          <w:rFonts w:ascii="Times New Roman"/>
          <w:b w:val="false"/>
          <w:i w:val="false"/>
          <w:color w:val="000000"/>
          <w:sz w:val="28"/>
        </w:rPr>
        <w:t>
      В рамках исполнения обязательств Ташкентской декларации глав тюркоязычных государств от 21 октября 1996 года Республикой Казахстан, были подписаны Указ Президента Республики Казахстан от 30 апреля 1997 года N 3476 </w:t>
      </w:r>
      <w:r>
        <w:rPr>
          <w:rFonts w:ascii="Times New Roman"/>
          <w:b w:val="false"/>
          <w:i w:val="false"/>
          <w:color w:val="000000"/>
          <w:sz w:val="28"/>
        </w:rPr>
        <w:t xml:space="preserve">U973476_ </w:t>
      </w:r>
      <w:r>
        <w:rPr>
          <w:rFonts w:ascii="Times New Roman"/>
          <w:b w:val="false"/>
          <w:i w:val="false"/>
          <w:color w:val="000000"/>
          <w:sz w:val="28"/>
        </w:rPr>
        <w:t>"О реализации Ташкентской декларации глав тюркоязычных государств, проекта ЮНЕСКО и Всемирной Туристской Организации по развитию инфраструктуры туризма на Великом Шелковом пути в Республике Казахстан", Указ Президента Республики Казахстан от 27 февраля 1998 года N 3859 </w:t>
      </w:r>
      <w:r>
        <w:rPr>
          <w:rFonts w:ascii="Times New Roman"/>
          <w:b w:val="false"/>
          <w:i w:val="false"/>
          <w:color w:val="000000"/>
          <w:sz w:val="28"/>
        </w:rPr>
        <w:t xml:space="preserve">U983859_ </w:t>
      </w:r>
      <w:r>
        <w:rPr>
          <w:rFonts w:ascii="Times New Roman"/>
          <w:b w:val="false"/>
          <w:i w:val="false"/>
          <w:color w:val="000000"/>
          <w:sz w:val="28"/>
        </w:rPr>
        <w:t>"О Государственной программе "Возрождение исторических центров Великого Шелкового пути, сохранение и преемственное развитие культурного наследия тюркоязычных государств, создание инфраструктуры туризма", соответствующие постановления Правительства Республики Казахстан от 7 июля 1997 года N 1067 </w:t>
      </w:r>
      <w:r>
        <w:rPr>
          <w:rFonts w:ascii="Times New Roman"/>
          <w:b w:val="false"/>
          <w:i w:val="false"/>
          <w:color w:val="000000"/>
          <w:sz w:val="28"/>
        </w:rPr>
        <w:t xml:space="preserve">P971067_ </w:t>
      </w:r>
      <w:r>
        <w:rPr>
          <w:rFonts w:ascii="Times New Roman"/>
          <w:b w:val="false"/>
          <w:i w:val="false"/>
          <w:color w:val="000000"/>
          <w:sz w:val="28"/>
        </w:rPr>
        <w:t>"О реализации Ташкентской декларации глав тюркоязычных государств, проекта ЮНЕСКО и Всемирной Туристской Организации по развитию инфраструктуры туризма на Великом Шелковом пути в Республике Казахстан" и от 5 августа 1997 года N 1217 </w:t>
      </w:r>
      <w:r>
        <w:rPr>
          <w:rFonts w:ascii="Times New Roman"/>
          <w:b w:val="false"/>
          <w:i w:val="false"/>
          <w:color w:val="000000"/>
          <w:sz w:val="28"/>
        </w:rPr>
        <w:t xml:space="preserve">P971217_ </w:t>
      </w:r>
      <w:r>
        <w:rPr>
          <w:rFonts w:ascii="Times New Roman"/>
          <w:b w:val="false"/>
          <w:i w:val="false"/>
          <w:color w:val="000000"/>
          <w:sz w:val="28"/>
        </w:rPr>
        <w:t xml:space="preserve">"О внесении изменений в постановление Правительства Республики Казахстан от 7 июля 1997 года N 1067". </w:t>
      </w:r>
      <w:r>
        <w:br/>
      </w:r>
      <w:r>
        <w:rPr>
          <w:rFonts w:ascii="Times New Roman"/>
          <w:b w:val="false"/>
          <w:i w:val="false"/>
          <w:color w:val="000000"/>
          <w:sz w:val="28"/>
        </w:rPr>
        <w:t>
      В целях развития туристской инфраструктуры и продвижения казахстанского туристского продукта на мировой рынок был принят ряд постановлений Правительства Республики Казахстан: от 26 октября 2000 года N 1604 </w:t>
      </w:r>
      <w:r>
        <w:rPr>
          <w:rFonts w:ascii="Times New Roman"/>
          <w:b w:val="false"/>
          <w:i w:val="false"/>
          <w:color w:val="000000"/>
          <w:sz w:val="28"/>
        </w:rPr>
        <w:t xml:space="preserve">P001604_ </w:t>
      </w:r>
      <w:r>
        <w:rPr>
          <w:rFonts w:ascii="Times New Roman"/>
          <w:b w:val="false"/>
          <w:i w:val="false"/>
          <w:color w:val="000000"/>
          <w:sz w:val="28"/>
        </w:rPr>
        <w:t>"Об утверждении Плана мероприятий по формированию туристского имиджа Казахстана на 2000-2003 годы", от 30 октября 2000 года N 1631 </w:t>
      </w:r>
      <w:r>
        <w:rPr>
          <w:rFonts w:ascii="Times New Roman"/>
          <w:b w:val="false"/>
          <w:i w:val="false"/>
          <w:color w:val="000000"/>
          <w:sz w:val="28"/>
        </w:rPr>
        <w:t xml:space="preserve">P001631_ </w:t>
      </w:r>
      <w:r>
        <w:rPr>
          <w:rFonts w:ascii="Times New Roman"/>
          <w:b w:val="false"/>
          <w:i w:val="false"/>
          <w:color w:val="000000"/>
          <w:sz w:val="28"/>
        </w:rPr>
        <w:t>"Об образовании Координационного совета по туризму", от 27 ноября 2000 года N 1763 </w:t>
      </w:r>
      <w:r>
        <w:rPr>
          <w:rFonts w:ascii="Times New Roman"/>
          <w:b w:val="false"/>
          <w:i w:val="false"/>
          <w:color w:val="000000"/>
          <w:sz w:val="28"/>
        </w:rPr>
        <w:t xml:space="preserve">P001763_ </w:t>
      </w:r>
      <w:r>
        <w:rPr>
          <w:rFonts w:ascii="Times New Roman"/>
          <w:b w:val="false"/>
          <w:i w:val="false"/>
          <w:color w:val="000000"/>
          <w:sz w:val="28"/>
        </w:rPr>
        <w:t>"Об организации ежегодного Международного фестиваля "Шелковый путь - Казахстан" в городе Алматы", от 29 декабря 2000 года N 1947 </w:t>
      </w:r>
      <w:r>
        <w:rPr>
          <w:rFonts w:ascii="Times New Roman"/>
          <w:b w:val="false"/>
          <w:i w:val="false"/>
          <w:color w:val="000000"/>
          <w:sz w:val="28"/>
        </w:rPr>
        <w:t xml:space="preserve">P001947_ </w:t>
      </w:r>
      <w:r>
        <w:rPr>
          <w:rFonts w:ascii="Times New Roman"/>
          <w:b w:val="false"/>
          <w:i w:val="false"/>
          <w:color w:val="000000"/>
          <w:sz w:val="28"/>
        </w:rPr>
        <w:t xml:space="preserve">"О первоочередных мерах развития туристской отрасли". </w:t>
      </w:r>
      <w:r>
        <w:br/>
      </w:r>
      <w:r>
        <w:rPr>
          <w:rFonts w:ascii="Times New Roman"/>
          <w:b w:val="false"/>
          <w:i w:val="false"/>
          <w:color w:val="000000"/>
          <w:sz w:val="28"/>
        </w:rPr>
        <w:t>
      6 марта 2001 года постановлением Правительства Республики Казахстан N 333 </w:t>
      </w:r>
      <w:r>
        <w:rPr>
          <w:rFonts w:ascii="Times New Roman"/>
          <w:b w:val="false"/>
          <w:i w:val="false"/>
          <w:color w:val="000000"/>
          <w:sz w:val="28"/>
        </w:rPr>
        <w:t xml:space="preserve">P010333_ </w:t>
      </w:r>
      <w:r>
        <w:rPr>
          <w:rFonts w:ascii="Times New Roman"/>
          <w:b w:val="false"/>
          <w:i w:val="false"/>
          <w:color w:val="000000"/>
          <w:sz w:val="28"/>
        </w:rPr>
        <w:t xml:space="preserve">утверждена Концепция развития туризма в Республике Казахстан. </w:t>
      </w:r>
      <w:r>
        <w:br/>
      </w:r>
      <w:r>
        <w:rPr>
          <w:rFonts w:ascii="Times New Roman"/>
          <w:b w:val="false"/>
          <w:i w:val="false"/>
          <w:color w:val="000000"/>
          <w:sz w:val="28"/>
        </w:rPr>
        <w:t xml:space="preserve">
      Тем не менее на текущий момент существует множество нерешенных проблем развития туристской индустрии в республике. </w:t>
      </w:r>
      <w:r>
        <w:br/>
      </w:r>
      <w:r>
        <w:rPr>
          <w:rFonts w:ascii="Times New Roman"/>
          <w:b w:val="false"/>
          <w:i w:val="false"/>
          <w:color w:val="000000"/>
          <w:sz w:val="28"/>
        </w:rPr>
        <w:t xml:space="preserve">
      Объективно сложился ряд факторов, препятствующих становлению отрасли в соответствии с международной практикой. Это, прежде всего, недопустимо слабый менеджмент как в самой туристской индустрии, так и в смежных с ней отраслях, а также износ основных фондов имеющихся объектов туристской инфраструктуры. </w:t>
      </w:r>
      <w:r>
        <w:br/>
      </w:r>
      <w:r>
        <w:rPr>
          <w:rFonts w:ascii="Times New Roman"/>
          <w:b w:val="false"/>
          <w:i w:val="false"/>
          <w:color w:val="000000"/>
          <w:sz w:val="28"/>
        </w:rPr>
        <w:t xml:space="preserve">
      Современная туристская индустрия, базирующаяся на уникальном природном и культурном потенциале Республики Казахстан, разнообразии ландшафта и природы, способном удовлетворить любые запросы, является естественным системообразующим фактором гибкой интеграции туристской отрасли в систему мирохозяйственных связей, как одной из наиболее динамично развивающихся и эффективных по отдаче на вложенный капитал. Комплексная реализация казахстанского турпродукта, основанная на развитии смежных с туризмом отраслей (транспортно-коммуникационная инфраструктура, сервис, строительство, страхование и др.) и стимулировании инвестиционной активности, обеспечат стабильный рост занятости и доходов страны и населения. </w:t>
      </w:r>
      <w:r>
        <w:br/>
      </w:r>
      <w:r>
        <w:rPr>
          <w:rFonts w:ascii="Times New Roman"/>
          <w:b w:val="false"/>
          <w:i w:val="false"/>
          <w:color w:val="000000"/>
          <w:sz w:val="28"/>
        </w:rPr>
        <w:t xml:space="preserve">
      В связи с достижением пределов рекреационной емкости традиционных районов мирового туристского рынка и необходимостью обновления и расширения списка посещаемых территорий у Казахстана возникает реальная возможность занять свою нишу на мировом туристском рынке. </w:t>
      </w:r>
      <w:r>
        <w:br/>
      </w:r>
      <w:r>
        <w:rPr>
          <w:rFonts w:ascii="Times New Roman"/>
          <w:b w:val="false"/>
          <w:i w:val="false"/>
          <w:color w:val="000000"/>
          <w:sz w:val="28"/>
        </w:rPr>
        <w:t xml:space="preserve">
      До настоящего времени не прорабатывался вопрос о значении туризма в вопросах национальной, внутренней и экономической безопасности страны, по обеспечению безопасности пребывания иностранных туристов в Казахстане. </w:t>
      </w:r>
      <w:r>
        <w:br/>
      </w:r>
      <w:r>
        <w:rPr>
          <w:rFonts w:ascii="Times New Roman"/>
          <w:b w:val="false"/>
          <w:i w:val="false"/>
          <w:color w:val="000000"/>
          <w:sz w:val="28"/>
        </w:rPr>
        <w:t xml:space="preserve">
      В государственных органах статистики, ввиду отсутствия финансирования, туризм не был выделен как самостоятельная отрасль. Однако на постоянной основе проводится работа по совершенствованию учета показателей в соответствии с рекомендациями Всемирной Туристской Организации. В этих целях ежегодно пересматриваются формы статистической отчетности и вводятся новые бланки обследования. Для того, чтобы туризм представлял собой пример межотраслевого вида деятельности, продукция которого создается в процессе потребления широкого набора услуг и продуктов, необходимо внедрить вспомогательные счета. </w:t>
      </w:r>
      <w:r>
        <w:br/>
      </w:r>
      <w:r>
        <w:rPr>
          <w:rFonts w:ascii="Times New Roman"/>
          <w:b w:val="false"/>
          <w:i w:val="false"/>
          <w:color w:val="000000"/>
          <w:sz w:val="28"/>
        </w:rPr>
        <w:t xml:space="preserve">
      Одним из главнейших вопросов развития туристской индустрии является проблема финансирования. Поэтому есть необходимость сформировать соответствующий уровень государственного и частного менеджмента: обеспечить четкую координацию действий центральных и региональных уровней власти, содействовать развитию частных инициатив, сформировать информационное пространство отрасли, разработать эффективную систему продвижения казахстанского турпродукта на внешние и внутренние рынки, принять необходимые нормативные правовые акты в вопросах инвестирования и налогообложения, упростить процедуры въезда иностранных туристов в Казахстан. </w:t>
      </w:r>
      <w:r>
        <w:br/>
      </w:r>
      <w:r>
        <w:rPr>
          <w:rFonts w:ascii="Times New Roman"/>
          <w:b w:val="false"/>
          <w:i w:val="false"/>
          <w:color w:val="000000"/>
          <w:sz w:val="28"/>
        </w:rPr>
        <w:t xml:space="preserve">
      Важным аспектом развития туризма в Казахстане является развитие социального туризма, в том числе детского, являющегося основой реализации прав казахстанцев на отдых и одним из главных факторов развития рынка социальных услуг. </w:t>
      </w:r>
      <w:r>
        <w:br/>
      </w:r>
      <w:r>
        <w:rPr>
          <w:rFonts w:ascii="Times New Roman"/>
          <w:b w:val="false"/>
          <w:i w:val="false"/>
          <w:color w:val="000000"/>
          <w:sz w:val="28"/>
        </w:rPr>
        <w:t xml:space="preserve">
      Наибольшая роль в Государственной программе отводится координации политики развития и планирования в туристской отрасли на государственном, межгосударственном и частном уровнях, обеспечению форм государственного управления и поддержки развития туризма в Республике Казахстан на базе скоординированного механизма - Государственной программы развития туризма в Республике Казахстан на 2001-2005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Современное состояние туристской отрасли в </w:t>
      </w:r>
      <w:r>
        <w:br/>
      </w:r>
      <w:r>
        <w:rPr>
          <w:rFonts w:ascii="Times New Roman"/>
          <w:b w:val="false"/>
          <w:i w:val="false"/>
          <w:color w:val="000000"/>
          <w:sz w:val="28"/>
        </w:rPr>
        <w:t xml:space="preserve">
                                Казахстане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Как показывает анализ статистики туристского рынка, туризм в Казахстане развит слабо. Об этом свидетельствует низкая доля туризма в общем числе перемещающихся резидентов и нерезидентов (3%). В целом с 1996 по 2000 годы наблюдается падение объемов туризма более чем в 3 раза. В 2000 году объемы национального туризма как в целом, так и на отдельных его направлениях, сильно снизились (на 36% по сравнению с 1999 годом). </w:t>
      </w:r>
      <w:r>
        <w:br/>
      </w:r>
      <w:r>
        <w:rPr>
          <w:rFonts w:ascii="Times New Roman"/>
          <w:b w:val="false"/>
          <w:i w:val="false"/>
          <w:color w:val="000000"/>
          <w:sz w:val="28"/>
        </w:rPr>
        <w:t xml:space="preserve">
      Более того, в общем объеме потока туристов превалирует количество туристов, выезжающих за пределы Казахстана, что означает отток потенциальной выручки внутреннего туризма (приложение 1). </w:t>
      </w:r>
      <w:r>
        <w:br/>
      </w:r>
      <w:r>
        <w:rPr>
          <w:rFonts w:ascii="Times New Roman"/>
          <w:b w:val="false"/>
          <w:i w:val="false"/>
          <w:color w:val="000000"/>
          <w:sz w:val="28"/>
        </w:rPr>
        <w:t xml:space="preserve">
      Основными причинами незначительного количества въезжающих в республику нерезидентов является низкий спрос на туристские услуги из-за высоких цен на них (как следствие нестабильного налогового режима), низкая эффективность имиджевой политики Казахстана, отсутствие необходимого сервиса и средств коммуникаций на местах (неразвитость транспортных линий внутри Казахстана усложняет оперативное и комфортное достижение места назначения). </w:t>
      </w:r>
      <w:r>
        <w:br/>
      </w:r>
      <w:r>
        <w:rPr>
          <w:rFonts w:ascii="Times New Roman"/>
          <w:b w:val="false"/>
          <w:i w:val="false"/>
          <w:color w:val="000000"/>
          <w:sz w:val="28"/>
        </w:rPr>
        <w:t xml:space="preserve">
      Снижение общего объема туризма происходило также за счет уменьшения объемов выездного туризма с 1996 по 2000 годы более чем в 6 раз. В большей степени снижение происходило за счет сокращения резидентов, относящихся к категории шоп-туристов. Даже резкое увеличение общего потока выезжавших резидентов в 2000 году не привело к увеличению в нем числа туристов. </w:t>
      </w:r>
      <w:r>
        <w:br/>
      </w:r>
      <w:r>
        <w:rPr>
          <w:rFonts w:ascii="Times New Roman"/>
          <w:b w:val="false"/>
          <w:i w:val="false"/>
          <w:color w:val="000000"/>
          <w:sz w:val="28"/>
        </w:rPr>
        <w:t xml:space="preserve">
      Наряду с этим, поток туристов на внутренних и въездных направлениях, стратегически важных с точки зрения увеличения поступлений в страну и обеспечения занятости населения, все еще занимает меньшую долю в национальном туризме, но достаточно стабилен, а на въездном направлении даже наблюдается медленный, но постоянный рост. </w:t>
      </w:r>
      <w:r>
        <w:br/>
      </w:r>
      <w:r>
        <w:rPr>
          <w:rFonts w:ascii="Times New Roman"/>
          <w:b w:val="false"/>
          <w:i w:val="false"/>
          <w:color w:val="000000"/>
          <w:sz w:val="28"/>
        </w:rPr>
        <w:t xml:space="preserve">
      Несмотря на номинальное увеличение количества лиц, легально переместившихся через границу в 2000 году, по сравнению с 1999 годом наблюдается резкий спад объемов туризма на 36%, причем он наблюдался не только в выездном, но и во въездном и внутреннем туризме. Это связано с тем, что цены на туристские услуги продолжают оставаться высокими. </w:t>
      </w:r>
      <w:r>
        <w:br/>
      </w:r>
      <w:r>
        <w:rPr>
          <w:rFonts w:ascii="Times New Roman"/>
          <w:b w:val="false"/>
          <w:i w:val="false"/>
          <w:color w:val="000000"/>
          <w:sz w:val="28"/>
        </w:rPr>
        <w:t xml:space="preserve">
      Так, во въездном туризме часть посетителей-нерезидентов предпочитает более выгодным для себя использовать другие официально указываемые цели пребывания в Казахстане. Кроме того, многие иностранные посетители в Казахстане пользуются услугами частного сектора, неохваченного официальной статистикой и более дешевого. Снижение спроса на услуги туристских организаций со стороны резидентов, выезжающих за границу, объясняется той же причиной. Наглядно описанная ситуация отражена в приложении 2. </w:t>
      </w:r>
      <w:r>
        <w:br/>
      </w:r>
      <w:r>
        <w:rPr>
          <w:rFonts w:ascii="Times New Roman"/>
          <w:b w:val="false"/>
          <w:i w:val="false"/>
          <w:color w:val="000000"/>
          <w:sz w:val="28"/>
        </w:rPr>
        <w:t xml:space="preserve">
      За период с 1996 по 2000 годы сложилось отрицательное сальдо как по перемещению туристов, так и по перемещению через границу иностранных граждан и резидентов Республики Казахстан в целом, т.е. выезжало больше, чем въезжало. </w:t>
      </w:r>
      <w:r>
        <w:br/>
      </w:r>
      <w:r>
        <w:rPr>
          <w:rFonts w:ascii="Times New Roman"/>
          <w:b w:val="false"/>
          <w:i w:val="false"/>
          <w:color w:val="000000"/>
          <w:sz w:val="28"/>
        </w:rPr>
        <w:t xml:space="preserve">
      Общее число обслуженных туристов, воспользовавшихся услугами туристских организаций в 2000 году,составило 146915 человек, что на 36% меньше, чем в 1999 году. Из них доля въездного туризма составляет 16,3%, выездного - 45,8%, внутреннего туризма - 37,9%. </w:t>
      </w:r>
      <w:r>
        <w:br/>
      </w:r>
      <w:r>
        <w:rPr>
          <w:rFonts w:ascii="Times New Roman"/>
          <w:b w:val="false"/>
          <w:i w:val="false"/>
          <w:color w:val="000000"/>
          <w:sz w:val="28"/>
        </w:rPr>
        <w:t xml:space="preserve">
      Объемы въездного туризма с 1996 по 1999 годы увеличивались возрастающими темпами (в среднем на 25% по отношению к предыдущему году) за счет увеличения потока туристов из стран вне СНГ. В 2000 году число туристов-нерезидентов по сравнению с 1999 годом снизилось на 52,4%, а их доля в общем числе посетителей-нерезидентов составила всего лишь 1,42%.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Въезд в Казахстан иностранных граждан </w:t>
      </w:r>
      <w:r>
        <w:br/>
      </w:r>
      <w:r>
        <w:rPr>
          <w:rFonts w:ascii="Times New Roman"/>
          <w:b w:val="false"/>
          <w:i w:val="false"/>
          <w:color w:val="000000"/>
          <w:sz w:val="28"/>
        </w:rPr>
        <w:t xml:space="preserve">
      Анализ статистики въездного туризма по странам показывает, что с 1996 года по 2000 год доля туристов, прибывающих из стран СНГ, продолжала уменьшаться. Объем потока туристов из СНГ постоянно снижается в среднем на 2,5 тысяч человек в год (небольшой рост в 1999 году объясняется усилением в 4-м квартале 1999 года контроля на приграничных пропускных постах). Такая ситуация обусловлена, в большей степени, прозрачностью границ для граждан СНГ при перемещении внутри СНГ. </w:t>
      </w:r>
      <w:r>
        <w:br/>
      </w:r>
      <w:r>
        <w:rPr>
          <w:rFonts w:ascii="Times New Roman"/>
          <w:b w:val="false"/>
          <w:i w:val="false"/>
          <w:color w:val="000000"/>
          <w:sz w:val="28"/>
        </w:rPr>
        <w:t xml:space="preserve">
      В структуре въездного туризма в рассматриваемом периоде наибольшую долю составили туристы из стран дальнего зарубежья, число которых с 1995 по 1999 год увеличивалось по сравнению с предыдущим годом примерно в 1,5 раза. </w:t>
      </w:r>
      <w:r>
        <w:br/>
      </w:r>
      <w:r>
        <w:rPr>
          <w:rFonts w:ascii="Times New Roman"/>
          <w:b w:val="false"/>
          <w:i w:val="false"/>
          <w:color w:val="000000"/>
          <w:sz w:val="28"/>
        </w:rPr>
        <w:t xml:space="preserve">
      В 2000 году среди всей численности посетителей-нерезидентов, воспользовавшихся услугами туристских организаций (23868 человек), доля жителей стран СНГ составила около 14%, стран вне СНГ - около 86%. </w:t>
      </w:r>
      <w:r>
        <w:br/>
      </w:r>
      <w:r>
        <w:rPr>
          <w:rFonts w:ascii="Times New Roman"/>
          <w:b w:val="false"/>
          <w:i w:val="false"/>
          <w:color w:val="000000"/>
          <w:sz w:val="28"/>
        </w:rPr>
        <w:t xml:space="preserve">
      В основном услугами туристских организаций воспользовались нерезиденты из России, Кыргызстана, Узбекистана, Украины, Таджикистана. Наибольший поток туристов-нерезидентов из стран вне СНГ наблюдается из Германии, США, Великобритании, Франции, Японии, Италии, Китая, Турции, Австрии, Нидерланд. </w:t>
      </w:r>
      <w:r>
        <w:br/>
      </w:r>
      <w:r>
        <w:rPr>
          <w:rFonts w:ascii="Times New Roman"/>
          <w:b w:val="false"/>
          <w:i w:val="false"/>
          <w:color w:val="000000"/>
          <w:sz w:val="28"/>
        </w:rPr>
        <w:t xml:space="preserve">
      В целом, в 2000 году в Республике Казахстан побывали туристы примерно из 80 стран. Среднее количество дней пребывания туристов из стран СНГ составляет 4-5 дней, из стран вне СНГ - 17 дней. В основном 89,7% туристов - это люди, прибывающие с деловыми и профессиональными целями. </w:t>
      </w:r>
      <w:r>
        <w:br/>
      </w:r>
      <w:r>
        <w:rPr>
          <w:rFonts w:ascii="Times New Roman"/>
          <w:b w:val="false"/>
          <w:i w:val="false"/>
          <w:color w:val="000000"/>
          <w:sz w:val="28"/>
        </w:rPr>
        <w:t xml:space="preserve">
      Согласно статистическим данным за время своего пребывания один иностранный турист оставляет в Казахстане в среднем 700 долларов США. </w:t>
      </w:r>
      <w:r>
        <w:br/>
      </w:r>
      <w:r>
        <w:rPr>
          <w:rFonts w:ascii="Times New Roman"/>
          <w:b w:val="false"/>
          <w:i w:val="false"/>
          <w:color w:val="000000"/>
          <w:sz w:val="28"/>
        </w:rPr>
        <w:t xml:space="preserve">
      Сезонность въездного туризма: наиболее активен въездной туризм в период между апрелем и октябрем. Так, на 2 и 3 кварталы года приходится 75% общего потока въезжающих туристов.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Выезд граждан Казахстана за границу </w:t>
      </w:r>
      <w:r>
        <w:br/>
      </w:r>
      <w:r>
        <w:rPr>
          <w:rFonts w:ascii="Times New Roman"/>
          <w:b w:val="false"/>
          <w:i w:val="false"/>
          <w:color w:val="000000"/>
          <w:sz w:val="28"/>
        </w:rPr>
        <w:t xml:space="preserve">
      Число резидентов, выезжавших за границу по туристским путевкам, с 1996 по 2000 годы постоянно снижалось. Снижение выездного туризма происходило в основном за счет уменьшения числа туристов, выезжавших в страны вне СНГ. </w:t>
      </w:r>
      <w:r>
        <w:br/>
      </w:r>
      <w:r>
        <w:rPr>
          <w:rFonts w:ascii="Times New Roman"/>
          <w:b w:val="false"/>
          <w:i w:val="false"/>
          <w:color w:val="000000"/>
          <w:sz w:val="28"/>
        </w:rPr>
        <w:t xml:space="preserve">
      Доля казахстанских граждан, выехавших за границу в 2000 году, составила 5,4% от общего числа выехавших за границу резидентов. Поток казахстанских туристов в страны СНГ составил 12%, в страны вне СНГ - 88%. </w:t>
      </w:r>
      <w:r>
        <w:br/>
      </w:r>
      <w:r>
        <w:rPr>
          <w:rFonts w:ascii="Times New Roman"/>
          <w:b w:val="false"/>
          <w:i w:val="false"/>
          <w:color w:val="000000"/>
          <w:sz w:val="28"/>
        </w:rPr>
        <w:t xml:space="preserve">
      Основная масса туристов-резидентов выезжала в страны СНГ - Кыргызстан и Россию. </w:t>
      </w:r>
      <w:r>
        <w:br/>
      </w:r>
      <w:r>
        <w:rPr>
          <w:rFonts w:ascii="Times New Roman"/>
          <w:b w:val="false"/>
          <w:i w:val="false"/>
          <w:color w:val="000000"/>
          <w:sz w:val="28"/>
        </w:rPr>
        <w:t xml:space="preserve">
      Среди стран вне СНГ наибольшей популярностью среди туристов пользуются Турция, Германия, Китай, Объединенные Арабские Эмираты, Таиланд, Иран. </w:t>
      </w:r>
      <w:r>
        <w:br/>
      </w:r>
      <w:r>
        <w:rPr>
          <w:rFonts w:ascii="Times New Roman"/>
          <w:b w:val="false"/>
          <w:i w:val="false"/>
          <w:color w:val="000000"/>
          <w:sz w:val="28"/>
        </w:rPr>
        <w:t xml:space="preserve">
      В 2000 году туристы из Республики Казахстан посетили около 70 стран мира. Среднее количество дней пребывания казахстанских туристов в странах СНГ составляет 6 дней, в странах вне СНГ - 7 дней. При этом целями выезда являлись: деловые и профессиональные цели - 73,2%, досуг и отдых - 16,5%. В выездном туризме большей частью преобладает шоптуризм. </w:t>
      </w:r>
      <w:r>
        <w:br/>
      </w:r>
      <w:r>
        <w:rPr>
          <w:rFonts w:ascii="Times New Roman"/>
          <w:b w:val="false"/>
          <w:i w:val="false"/>
          <w:color w:val="000000"/>
          <w:sz w:val="28"/>
        </w:rPr>
        <w:t xml:space="preserve">
      Сезонность выездного туризма: наибольший поток туристов на выездном направлении наблюдается в первом квартале года - 35% всех выехавших туристов. Однако, в целом, сезонная зависимость выездного туризма невелика.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Внутренний туризм </w:t>
      </w:r>
      <w:r>
        <w:br/>
      </w:r>
      <w:r>
        <w:rPr>
          <w:rFonts w:ascii="Times New Roman"/>
          <w:b w:val="false"/>
          <w:i w:val="false"/>
          <w:color w:val="000000"/>
          <w:sz w:val="28"/>
        </w:rPr>
        <w:t xml:space="preserve">
      Объемы внутреннего туризма с 1996 по 1999 годы также увеличивались. Темпы роста, оставаясь положительными, сильно различались по величине. Так, оставаясь на уровне 12 тысяч человек в предыдущие годы, в 1998 году рост сильно замедлился в последующие годы и составил чуть более 2 тысяч человек в год. В 2000 году по сравнению с 1999 годом спад объемов внутреннего туризма произошел на 23%. </w:t>
      </w:r>
      <w:r>
        <w:br/>
      </w:r>
      <w:r>
        <w:rPr>
          <w:rFonts w:ascii="Times New Roman"/>
          <w:b w:val="false"/>
          <w:i w:val="false"/>
          <w:color w:val="000000"/>
          <w:sz w:val="28"/>
        </w:rPr>
        <w:t xml:space="preserve">
      Большой потенциал для развития внутреннего туризма представляют иностранные граждане, временно проживающие в Казахстане по деловым целям, которые наиболее активны в организации своего досуга и занятий спортом, а также социальный и самодеятельный туризм. </w:t>
      </w:r>
      <w:r>
        <w:br/>
      </w:r>
      <w:r>
        <w:rPr>
          <w:rFonts w:ascii="Times New Roman"/>
          <w:b w:val="false"/>
          <w:i w:val="false"/>
          <w:color w:val="000000"/>
          <w:sz w:val="28"/>
        </w:rPr>
        <w:t xml:space="preserve">
      Таким образом, развитие международного туризма в Казахстане определяется деловой активностью. Категории туристов, совершающие непродолжительные, но достаточно частые поездки в Казахстан, со временем перестают обращаться к услугам туристских организаций. Резкое падение объемов въездного туризма с 1996 по 2000 годы объясняется именно этой причиной (приложение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Общая прибыль, генерируемая от деятельности туристских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Доход, полученный турорганизациями от оказания услуг, распределяется между собственно туристскими организациям и (отечественными и иностранными) и государством (налоги и сборы). Наибольший на сегодняшний день доход, связанный с деятельностью турорганизаций, создает выездной туризм - 77%. Въездной туризм обладает большим потенциалом в генерировании дохода, поскольку, несмотря на небольшую численность въезжающих в Казахстан туристов (16,3% от общего потока туристов), он образует 13% дохода от деятельности турорганизаций. В сравнении с внутренним туризмом последний генерирует 10% дохода, занимая 38% в общем объеме туристского потока (приложение 4). </w:t>
      </w:r>
      <w:r>
        <w:br/>
      </w:r>
      <w:r>
        <w:rPr>
          <w:rFonts w:ascii="Times New Roman"/>
          <w:b w:val="false"/>
          <w:i w:val="false"/>
          <w:color w:val="000000"/>
          <w:sz w:val="28"/>
        </w:rPr>
        <w:t xml:space="preserve">
      Доход Республики Казахстан от деятельности туристских организаций составляет 51% от общего дохода, генерируемого от деятельности туристских организаций. Он включает в себя средства, получаемые отечественными турорганизациями, налоги и сборы от деятельности туристских организаций, действующих в Республике Казахстан. </w:t>
      </w:r>
      <w:r>
        <w:br/>
      </w:r>
      <w:r>
        <w:rPr>
          <w:rFonts w:ascii="Times New Roman"/>
          <w:b w:val="false"/>
          <w:i w:val="false"/>
          <w:color w:val="000000"/>
          <w:sz w:val="28"/>
        </w:rPr>
        <w:t xml:space="preserve">
      Наибольший доход Республика Казахстан получает от деятельности туристских организаций, работающих на выездном направлении (около 62%), въездной туризм дает 24% дохода, внутренний туризм образует 14,2% дохода. При этом около 63% дохода Казахстан получает от выездного и въездного туризма со странами вне СНГ. </w:t>
      </w:r>
      <w:r>
        <w:br/>
      </w:r>
      <w:r>
        <w:rPr>
          <w:rFonts w:ascii="Times New Roman"/>
          <w:b w:val="false"/>
          <w:i w:val="false"/>
          <w:color w:val="000000"/>
          <w:sz w:val="28"/>
        </w:rPr>
        <w:t xml:space="preserve">
      97% своего дохода Республика Казахстан получает в национальной валюте, 3% - в иностранной валюте. Вся валютная выручка поступает за счет въездного туризма.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Туристские организации </w:t>
      </w:r>
      <w:r>
        <w:br/>
      </w:r>
      <w:r>
        <w:rPr>
          <w:rFonts w:ascii="Times New Roman"/>
          <w:b w:val="false"/>
          <w:i w:val="false"/>
          <w:color w:val="000000"/>
          <w:sz w:val="28"/>
        </w:rPr>
        <w:t xml:space="preserve">
      За период с 1996 по 1999 годы количество туристских организаций росло примерно на 40 турфирм в год. В 2000 году по сравнению с 1999 годом их количество возросло на 62% (на 265). </w:t>
      </w:r>
      <w:r>
        <w:br/>
      </w:r>
      <w:r>
        <w:rPr>
          <w:rFonts w:ascii="Times New Roman"/>
          <w:b w:val="false"/>
          <w:i w:val="false"/>
          <w:color w:val="000000"/>
          <w:sz w:val="28"/>
        </w:rPr>
        <w:t xml:space="preserve">
      По статистическим данным на 1 января 2001 года в Казахстане функционирует 690 туристских организаций. 93% всех организаций туристского рынка представлены малыми турорганизациями (численность персонала до 50 человек) или 639 туристскими организациями. Из них 490 - малые туристские организации с численностью персонала до 5 человек. </w:t>
      </w:r>
      <w:r>
        <w:br/>
      </w:r>
      <w:r>
        <w:rPr>
          <w:rFonts w:ascii="Times New Roman"/>
          <w:b w:val="false"/>
          <w:i w:val="false"/>
          <w:color w:val="000000"/>
          <w:sz w:val="28"/>
        </w:rPr>
        <w:t xml:space="preserve">
      Малые туристские организации обслуживают 72% национального туризма и приносят республике доход в размере 7,6 млн. долларов США (79% всего дохода, получаемого Республикой Казахстан от деятельности турорганизаций). </w:t>
      </w:r>
      <w:r>
        <w:br/>
      </w:r>
      <w:r>
        <w:rPr>
          <w:rFonts w:ascii="Times New Roman"/>
          <w:b w:val="false"/>
          <w:i w:val="false"/>
          <w:color w:val="000000"/>
          <w:sz w:val="28"/>
        </w:rPr>
        <w:t xml:space="preserve">
      Средние туристские фирмы (43, от 50 до 250 человек) представляют лишь 6% всех туристских организаций. На их долю приходится 28% туристского потока, 21% дохода (2,1 млн. долларов США). </w:t>
      </w:r>
      <w:r>
        <w:br/>
      </w:r>
      <w:r>
        <w:rPr>
          <w:rFonts w:ascii="Times New Roman"/>
          <w:b w:val="false"/>
          <w:i w:val="false"/>
          <w:color w:val="000000"/>
          <w:sz w:val="28"/>
        </w:rPr>
        <w:t xml:space="preserve">
      Крупных туристских организаций в Казахстане всего лишь 8. Их деятельность ориентирована только на предоставление визовых, экскурсионных и прочих услуг, не входящих в стоимость туристской путевки, и охватывает лишь 0,4% всего потока туристов. Доход Республики Казахстан от их деятельности составляет 1,72 тыс. долларов США (0,2% всего дохода от деятельности турорганизаций).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Состояние развития туризма в разрезе областей </w:t>
      </w:r>
      <w:r>
        <w:br/>
      </w:r>
      <w:r>
        <w:rPr>
          <w:rFonts w:ascii="Times New Roman"/>
          <w:b w:val="false"/>
          <w:i w:val="false"/>
          <w:color w:val="000000"/>
          <w:sz w:val="28"/>
        </w:rPr>
        <w:t xml:space="preserve">
      Рассматриваемый период (1998-2000 годы), наряду с общей тенденцией снижения объема туристского потока в Республике Казахстан, характеризовался спадом туристской активности и в разрезе областей (приложение 5). </w:t>
      </w:r>
      <w:r>
        <w:br/>
      </w:r>
      <w:r>
        <w:rPr>
          <w:rFonts w:ascii="Times New Roman"/>
          <w:b w:val="false"/>
          <w:i w:val="false"/>
          <w:color w:val="000000"/>
          <w:sz w:val="28"/>
        </w:rPr>
        <w:t xml:space="preserve">
      В 2000 году за счет роста деловой активности наблюдался некоторый подъем туристской деятельности (по сравнению с 1999 годом) в Актюбинской, Восточно-Казахстанской, Западно-Казахстанской, Карагандинской, Мангистауской областях, которые не являются традиционными центрами туризма в Казахстане. В последние годы причиной развития въездного, выездного и внутреннего туризма здесь является бизнес. </w:t>
      </w:r>
      <w:r>
        <w:br/>
      </w:r>
      <w:r>
        <w:rPr>
          <w:rFonts w:ascii="Times New Roman"/>
          <w:b w:val="false"/>
          <w:i w:val="false"/>
          <w:color w:val="000000"/>
          <w:sz w:val="28"/>
        </w:rPr>
        <w:t xml:space="preserve">
      Одновременно с этим наблюдается сокращение объемов туристского потока в Южно-Казахстанской, Северо-Казахстанской, Алматинской областях и особенно в городе Алматы. </w:t>
      </w:r>
      <w:r>
        <w:br/>
      </w:r>
      <w:r>
        <w:rPr>
          <w:rFonts w:ascii="Times New Roman"/>
          <w:b w:val="false"/>
          <w:i w:val="false"/>
          <w:color w:val="000000"/>
          <w:sz w:val="28"/>
        </w:rPr>
        <w:t xml:space="preserve">
      Наибольшие объемы въездного туризма преобладают в городах Астане, Алматы, Карагандинской, Восточно-Казахстанской, Алматинской, Атырауской и Актюбинской областях. При этом основными целями въездного туризма практически во всех областях являются деловые и профессиональные цели (в среднем 89 человек из 100). Практически во всех областях Казахстана среднее количество дней пребывания туристов-нерезидентов менее 1 дня (кроме города Алматы и Атырауской области - 4-5 дней). </w:t>
      </w:r>
      <w:r>
        <w:br/>
      </w:r>
      <w:r>
        <w:rPr>
          <w:rFonts w:ascii="Times New Roman"/>
          <w:b w:val="false"/>
          <w:i w:val="false"/>
          <w:color w:val="000000"/>
          <w:sz w:val="28"/>
        </w:rPr>
        <w:t xml:space="preserve">
      Наиболее развит выездной туризм в городах Алматы, Астане, Карагандинской, Павлодарской, Алматинской, Актюбинской, Мангистауской, Жамбылской и Восточно-Казахстанской областях. Целями поездки при этом являются деловые и профессиональные интересы (73 человек из 100), а также досуг и отдых (16 человек из 100). </w:t>
      </w:r>
      <w:r>
        <w:br/>
      </w:r>
      <w:r>
        <w:rPr>
          <w:rFonts w:ascii="Times New Roman"/>
          <w:b w:val="false"/>
          <w:i w:val="false"/>
          <w:color w:val="000000"/>
          <w:sz w:val="28"/>
        </w:rPr>
        <w:t xml:space="preserve">
      Наибольший поток внутреннего туризма наблюдается в городах Астане, Алматы, Восточно-Казахстанской, Карагандинской, Западно-Казахстанской, Южно-Казахстанской и Павлодарской областях. </w:t>
      </w:r>
      <w:r>
        <w:br/>
      </w:r>
      <w:r>
        <w:rPr>
          <w:rFonts w:ascii="Times New Roman"/>
          <w:b w:val="false"/>
          <w:i w:val="false"/>
          <w:color w:val="000000"/>
          <w:sz w:val="28"/>
        </w:rPr>
        <w:t xml:space="preserve">
      Наиболее доходным для Республики Казахстан является туристский бизнес в городах Астане, Алматы, Восточно-Казахстанской, Карагандинской областях.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Инфраструктура туризма </w:t>
      </w:r>
      <w:r>
        <w:br/>
      </w:r>
      <w:r>
        <w:rPr>
          <w:rFonts w:ascii="Times New Roman"/>
          <w:b w:val="false"/>
          <w:i w:val="false"/>
          <w:color w:val="000000"/>
          <w:sz w:val="28"/>
        </w:rPr>
        <w:t xml:space="preserve">
      1.7.1. Объекты размещения туристов </w:t>
      </w:r>
      <w:r>
        <w:br/>
      </w:r>
      <w:r>
        <w:rPr>
          <w:rFonts w:ascii="Times New Roman"/>
          <w:b w:val="false"/>
          <w:i w:val="false"/>
          <w:color w:val="000000"/>
          <w:sz w:val="28"/>
        </w:rPr>
        <w:t xml:space="preserve">
      В Республике Казахстан 311 объектов размещения туристов: из них санаториев - 34, санаториев-профилакториев - 11, профилакториев - 8, гостиниц - 159, домов отдыха - 26, туристских баз - 17, оздоровительных лагерей - 13, гостевых домов - 12, охотничьих домов - 10, зон отдыха - 29, гостиниц - 159. Большинство гостиниц (149) размещено в городах Астане, Алматы, Карагандинской, Восточно-Казахстанской и Южно-Казахстанской областях. 66% из их числа относится к субъектам малого предпринимательства с численностью персонала до 50 человек, 29% - к субъектам среднего предпринимательства с численностью персонала 51 - 250 человек, и только 5% (8 гостиниц) относится к крупным организациям с персоналом более 250 человек. </w:t>
      </w:r>
      <w:r>
        <w:br/>
      </w:r>
      <w:r>
        <w:rPr>
          <w:rFonts w:ascii="Times New Roman"/>
          <w:b w:val="false"/>
          <w:i w:val="false"/>
          <w:color w:val="000000"/>
          <w:sz w:val="28"/>
        </w:rPr>
        <w:t xml:space="preserve">
      Из общего числа гостиниц 87% находится в частной собственности, 9% находится в ведении коммунальной собственности и 4% составляют организации, образованные совместно с иностранными участниками. </w:t>
      </w:r>
      <w:r>
        <w:br/>
      </w:r>
      <w:r>
        <w:rPr>
          <w:rFonts w:ascii="Times New Roman"/>
          <w:b w:val="false"/>
          <w:i w:val="false"/>
          <w:color w:val="000000"/>
          <w:sz w:val="28"/>
        </w:rPr>
        <w:t xml:space="preserve">
      Единовременная вместимость гостиниц на начало 2001 года составила 16389 мест, число всех номеров 9124. Однако загруженность гостиниц в 2000 году составила всего 20%. Это наряду с устаревшей материально-технической базой большинства гостиниц в деятельности гостиниц привело к превышению расходов над доходами. Так, в 2000 году убыток от эксплуатации гостиничного комплекса составил 15,6 тыс. долларов США. </w:t>
      </w:r>
      <w:r>
        <w:br/>
      </w:r>
      <w:r>
        <w:rPr>
          <w:rFonts w:ascii="Times New Roman"/>
          <w:b w:val="false"/>
          <w:i w:val="false"/>
          <w:color w:val="000000"/>
          <w:sz w:val="28"/>
        </w:rPr>
        <w:t xml:space="preserve">
      Основные доходы получены от гостиничных комплексов в Актюбинской, Атырауской, Карагандинской, Мангистауской, Павлодарской, Северо-Казахстанской, Южно-Казахстанской областях. В остальных регионах гостиницы работали с убытками. Отрицательное сальдо сложилось в работе гостиниц городов Астаны, Алматы, Кызылординской, Восточно-Казахстанской, Западно-Казахстанской областей. Основная доля расходов, определяющая убыточность всех объектов размещения, образована за счет заработной платы работникам, налогов и прочих платежей в бюджет. Исключение составляют молодежные общежития и горные турбазы, расходы в которых на капитальный и текущий ремонты, приобретение оборудования составляют наименьшую долю. </w:t>
      </w:r>
      <w:r>
        <w:br/>
      </w:r>
      <w:r>
        <w:rPr>
          <w:rFonts w:ascii="Times New Roman"/>
          <w:b w:val="false"/>
          <w:i w:val="false"/>
          <w:color w:val="000000"/>
          <w:sz w:val="28"/>
        </w:rPr>
        <w:t xml:space="preserve">
      Наибольшие доходы республике приносит деятельность гостиниц с ресторанами, которые представляют наиболее распространенную категорию гостиниц в Республике Казахстан. </w:t>
      </w:r>
      <w:r>
        <w:br/>
      </w:r>
      <w:r>
        <w:rPr>
          <w:rFonts w:ascii="Times New Roman"/>
          <w:b w:val="false"/>
          <w:i w:val="false"/>
          <w:color w:val="000000"/>
          <w:sz w:val="28"/>
        </w:rPr>
        <w:t xml:space="preserve">
      Работа 75% всех негостиничных объектов размещения туристов, носит в основном сезонный характер. Однако на оставшиеся 25% круглогодичных объектов приходится 94% обслуженного потока туристов (31559 человек), что составляет около 40% всех туристов на въездном и внутреннем потоках. </w:t>
      </w:r>
      <w:r>
        <w:br/>
      </w:r>
      <w:r>
        <w:rPr>
          <w:rFonts w:ascii="Times New Roman"/>
          <w:b w:val="false"/>
          <w:i w:val="false"/>
          <w:color w:val="000000"/>
          <w:sz w:val="28"/>
        </w:rPr>
        <w:t xml:space="preserve">
      Как показывает анализ развития туристской отрасли состояние существующей инфраструктуры туризма подошло к критическому уровню из-за ветхости многих гостиниц, ресторанов и других мест проживания и питания туристов, построенных в 50-60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1.7.2. Транспорт </w:t>
      </w:r>
      <w:r>
        <w:br/>
      </w:r>
      <w:r>
        <w:rPr>
          <w:rFonts w:ascii="Times New Roman"/>
          <w:b w:val="false"/>
          <w:i w:val="false"/>
          <w:color w:val="000000"/>
          <w:sz w:val="28"/>
        </w:rPr>
        <w:t xml:space="preserve">
      1) Международные аэропорты </w:t>
      </w:r>
      <w:r>
        <w:br/>
      </w:r>
      <w:r>
        <w:rPr>
          <w:rFonts w:ascii="Times New Roman"/>
          <w:b w:val="false"/>
          <w:i w:val="false"/>
          <w:color w:val="000000"/>
          <w:sz w:val="28"/>
        </w:rPr>
        <w:t xml:space="preserve">
      На сегодня Казахстан располагает аэропортами, имеющими допуск к международным авиаперевозкам по временной схеме: РГП "Международный аэропорт Астана", ОАО "Международный аэропорт Алматы", ОАО "Международный аэропорт Актобе", ОАО "Международный аэропорт Актау", ОАО "Международный аэропорт Ак-Жол", ОАО "Международный аэропорт Атырау", ОАО "Международный аэропорт Аулие-Ата", ОАО "Международный аэропорт Семейавиа", ОАО "Международный аэропорт Сары-Арка", ОАО "Аэропорт Усть-Каменогорск", ОАО "Аэропорт Павлодар", ОАО "Аэропорт Шымкент", Филиал ТОО "Вектор", ОАО "Аэропорт Петропавловск", ОАО "Аэропорт Костанай". </w:t>
      </w:r>
      <w:r>
        <w:br/>
      </w:r>
      <w:r>
        <w:rPr>
          <w:rFonts w:ascii="Times New Roman"/>
          <w:b w:val="false"/>
          <w:i w:val="false"/>
          <w:color w:val="000000"/>
          <w:sz w:val="28"/>
        </w:rPr>
        <w:t xml:space="preserve">
      2) Железные дороги </w:t>
      </w:r>
      <w:r>
        <w:br/>
      </w:r>
      <w:r>
        <w:rPr>
          <w:rFonts w:ascii="Times New Roman"/>
          <w:b w:val="false"/>
          <w:i w:val="false"/>
          <w:color w:val="000000"/>
          <w:sz w:val="28"/>
        </w:rPr>
        <w:t xml:space="preserve">
      Территорию Республики Казахстан с севера на юг пересекают 3 ветви железных дорог, которые связывают южный регион Казахстана с западной, центральной, северной и восточной частями Казахстана. Наиболее развита сеть железных дорог в северном регионе Казахстана, граничащем с Россией. Казахстан имеет железнодорожные выходы в 4 соседние страны: Россию, Узбекистан, Кыргызстан, Китай. </w:t>
      </w:r>
      <w:r>
        <w:br/>
      </w:r>
      <w:r>
        <w:rPr>
          <w:rFonts w:ascii="Times New Roman"/>
          <w:b w:val="false"/>
          <w:i w:val="false"/>
          <w:color w:val="000000"/>
          <w:sz w:val="28"/>
        </w:rPr>
        <w:t xml:space="preserve">
      3) Автомобильные дороги </w:t>
      </w:r>
      <w:r>
        <w:br/>
      </w:r>
      <w:r>
        <w:rPr>
          <w:rFonts w:ascii="Times New Roman"/>
          <w:b w:val="false"/>
          <w:i w:val="false"/>
          <w:color w:val="000000"/>
          <w:sz w:val="28"/>
        </w:rPr>
        <w:t xml:space="preserve">
      1. Ташкент - Бишкек - Алматы - Хоргос </w:t>
      </w:r>
      <w:r>
        <w:br/>
      </w:r>
      <w:r>
        <w:rPr>
          <w:rFonts w:ascii="Times New Roman"/>
          <w:b w:val="false"/>
          <w:i w:val="false"/>
          <w:color w:val="000000"/>
          <w:sz w:val="28"/>
        </w:rPr>
        <w:t xml:space="preserve">
      2. Шымкент - Кызылорда - Актюбинск - Уральск - Самара </w:t>
      </w:r>
      <w:r>
        <w:br/>
      </w:r>
      <w:r>
        <w:rPr>
          <w:rFonts w:ascii="Times New Roman"/>
          <w:b w:val="false"/>
          <w:i w:val="false"/>
          <w:color w:val="000000"/>
          <w:sz w:val="28"/>
        </w:rPr>
        <w:t xml:space="preserve">
      3. Алматы - Караганда - Петропавловск - Челябинск </w:t>
      </w:r>
      <w:r>
        <w:br/>
      </w:r>
      <w:r>
        <w:rPr>
          <w:rFonts w:ascii="Times New Roman"/>
          <w:b w:val="false"/>
          <w:i w:val="false"/>
          <w:color w:val="000000"/>
          <w:sz w:val="28"/>
        </w:rPr>
        <w:t xml:space="preserve">
      4. Алматы - Караганда - Астана - Костанай - Челябинск </w:t>
      </w:r>
      <w:r>
        <w:br/>
      </w:r>
      <w:r>
        <w:rPr>
          <w:rFonts w:ascii="Times New Roman"/>
          <w:b w:val="false"/>
          <w:i w:val="false"/>
          <w:color w:val="000000"/>
          <w:sz w:val="28"/>
        </w:rPr>
        <w:t xml:space="preserve">
      5. Омск - Павлодар - Семипалатинск - Майкапчагай </w:t>
      </w:r>
      <w:r>
        <w:br/>
      </w:r>
      <w:r>
        <w:rPr>
          <w:rFonts w:ascii="Times New Roman"/>
          <w:b w:val="false"/>
          <w:i w:val="false"/>
          <w:color w:val="000000"/>
          <w:sz w:val="28"/>
        </w:rPr>
        <w:t xml:space="preserve">
      6. Астрахань - Атырау - Актау - Бекдаш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период с 2001 по 2005 годы намечается реализация проектов по реконструкции, реабилитации и развитию объектов придорожного сервиса и инфраструктуры вдоль вышеназванных автотранспортных коридоров. </w:t>
      </w:r>
      <w:r>
        <w:br/>
      </w:r>
      <w:r>
        <w:rPr>
          <w:rFonts w:ascii="Times New Roman"/>
          <w:b w:val="false"/>
          <w:i w:val="false"/>
          <w:color w:val="000000"/>
          <w:sz w:val="28"/>
        </w:rPr>
        <w:t xml:space="preserve">
      4) Порты </w:t>
      </w:r>
      <w:r>
        <w:br/>
      </w:r>
      <w:r>
        <w:rPr>
          <w:rFonts w:ascii="Times New Roman"/>
          <w:b w:val="false"/>
          <w:i w:val="false"/>
          <w:color w:val="000000"/>
          <w:sz w:val="28"/>
        </w:rPr>
        <w:t xml:space="preserve">
      Порт Актау на Каспийском море связывает Казахстан с портами России, Туркменистана, Азербайджана и Ирана. </w:t>
      </w:r>
      <w:r>
        <w:br/>
      </w:r>
      <w:r>
        <w:rPr>
          <w:rFonts w:ascii="Times New Roman"/>
          <w:b w:val="false"/>
          <w:i w:val="false"/>
          <w:color w:val="000000"/>
          <w:sz w:val="28"/>
        </w:rPr>
        <w:t xml:space="preserve">
      В Республике Казахстан имеются сообщения по внутренним водным путям с Российской Федерацией и Китайской Народной Республикой. </w:t>
      </w:r>
      <w:r>
        <w:br/>
      </w:r>
      <w:r>
        <w:rPr>
          <w:rFonts w:ascii="Times New Roman"/>
          <w:b w:val="false"/>
          <w:i w:val="false"/>
          <w:color w:val="000000"/>
          <w:sz w:val="28"/>
        </w:rPr>
        <w:t xml:space="preserve">
      Большинство туристов-нерезидентов для своего путешествия используют воздушный транспорт, доля которого составляет 84,8%. Железнодорожным транспортом перемещено 7,8% туристов, международными автобусами - 3,5%, прочими сухопутными средствами - 3,8%, водным транспортом - около 0,01%. 70% туристов-резидентов также предпочитают воздушный транспорт. На междугородних автобусах переезжают 22%, на железнодорожном транспорте - 7%, прочих сухопутных средствах - 1% туристов.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задачи Государственной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Регулирование отношений в сфере туризма путем формирования государственной политики, создания соответствующего материально-технического, финансового, научно-методического, рекламно-информационного, нормативно-правового обеспечения развития туристской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Основные цели Государственной программы </w:t>
      </w:r>
      <w:r>
        <w:br/>
      </w:r>
      <w:r>
        <w:rPr>
          <w:rFonts w:ascii="Times New Roman"/>
          <w:b w:val="false"/>
          <w:i w:val="false"/>
          <w:color w:val="000000"/>
          <w:sz w:val="28"/>
        </w:rPr>
        <w:t xml:space="preserve">
      Создание в Республике Казахстан современного высокоэффективного и конкурентоспособного туристского комплекса, формирование национального турпродукта, обеспечивающего широкие возможности для удовлетворения потребностей казахстанских и иностранных граждан в разнообразных туристских услугах, разработка экономических и правовых механизмов приоритетной поддержки въездного и внутреннего туризма; </w:t>
      </w:r>
      <w:r>
        <w:br/>
      </w:r>
      <w:r>
        <w:rPr>
          <w:rFonts w:ascii="Times New Roman"/>
          <w:b w:val="false"/>
          <w:i w:val="false"/>
          <w:color w:val="000000"/>
          <w:sz w:val="28"/>
        </w:rPr>
        <w:t xml:space="preserve">
      формирование имиджа Казахстана как привлекательного туристского объекта; </w:t>
      </w:r>
      <w:r>
        <w:br/>
      </w:r>
      <w:r>
        <w:rPr>
          <w:rFonts w:ascii="Times New Roman"/>
          <w:b w:val="false"/>
          <w:i w:val="false"/>
          <w:color w:val="000000"/>
          <w:sz w:val="28"/>
        </w:rPr>
        <w:t xml:space="preserve">
      оказание поддержки субъектам малого и среднего бизнеса и создание благоприятных условий для их деятельности; </w:t>
      </w:r>
      <w:r>
        <w:br/>
      </w:r>
      <w:r>
        <w:rPr>
          <w:rFonts w:ascii="Times New Roman"/>
          <w:b w:val="false"/>
          <w:i w:val="false"/>
          <w:color w:val="000000"/>
          <w:sz w:val="28"/>
        </w:rPr>
        <w:t xml:space="preserve">
      обеспечение качества национального турпродукта в соответствии с мировым уровнем; </w:t>
      </w:r>
      <w:r>
        <w:br/>
      </w:r>
      <w:r>
        <w:rPr>
          <w:rFonts w:ascii="Times New Roman"/>
          <w:b w:val="false"/>
          <w:i w:val="false"/>
          <w:color w:val="000000"/>
          <w:sz w:val="28"/>
        </w:rPr>
        <w:t xml:space="preserve">
      создание условий для приоритетного развития внутреннего и въездного туризма; </w:t>
      </w:r>
      <w:r>
        <w:br/>
      </w:r>
      <w:r>
        <w:rPr>
          <w:rFonts w:ascii="Times New Roman"/>
          <w:b w:val="false"/>
          <w:i w:val="false"/>
          <w:color w:val="000000"/>
          <w:sz w:val="28"/>
        </w:rPr>
        <w:t xml:space="preserve">
      формирование нормативно-правовой базы развития туризма в Республике Казахстан, механизма государственного регулирования в этой сфере, рекламно-информационного, кадрового, научного обеспечения туристской отрасли, содействие развитию инфраструктуры туризма; </w:t>
      </w:r>
      <w:r>
        <w:br/>
      </w:r>
      <w:r>
        <w:rPr>
          <w:rFonts w:ascii="Times New Roman"/>
          <w:b w:val="false"/>
          <w:i w:val="false"/>
          <w:color w:val="000000"/>
          <w:sz w:val="28"/>
        </w:rPr>
        <w:t xml:space="preserve">
      разработка комплекса мер по содействию модернизации материальной базы туризма, активизации строительства новых объектов; </w:t>
      </w:r>
      <w:r>
        <w:br/>
      </w:r>
      <w:r>
        <w:rPr>
          <w:rFonts w:ascii="Times New Roman"/>
          <w:b w:val="false"/>
          <w:i w:val="false"/>
          <w:color w:val="000000"/>
          <w:sz w:val="28"/>
        </w:rPr>
        <w:t xml:space="preserve">
      развертывание широкомасштабной рекламной кампании по продвижению казахстанского туристского продукта на мировой рынок туристских услуг; </w:t>
      </w:r>
      <w:r>
        <w:br/>
      </w:r>
      <w:r>
        <w:rPr>
          <w:rFonts w:ascii="Times New Roman"/>
          <w:b w:val="false"/>
          <w:i w:val="false"/>
          <w:color w:val="000000"/>
          <w:sz w:val="28"/>
        </w:rPr>
        <w:t xml:space="preserve">
      развитие малого и среднего предпринимательства и стимулирование занятости населения в области туризма и обслуживающей сфере; </w:t>
      </w:r>
      <w:r>
        <w:br/>
      </w:r>
      <w:r>
        <w:rPr>
          <w:rFonts w:ascii="Times New Roman"/>
          <w:b w:val="false"/>
          <w:i w:val="false"/>
          <w:color w:val="000000"/>
          <w:sz w:val="28"/>
        </w:rPr>
        <w:t xml:space="preserve">
      обеспечение условий для инвестирования и других форм финансирования, кредитования субъектов отрасли, предоставляющих туристские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Основные задачи Государственной программы </w:t>
      </w:r>
      <w:r>
        <w:br/>
      </w:r>
      <w:r>
        <w:rPr>
          <w:rFonts w:ascii="Times New Roman"/>
          <w:b w:val="false"/>
          <w:i w:val="false"/>
          <w:color w:val="000000"/>
          <w:sz w:val="28"/>
        </w:rPr>
        <w:t xml:space="preserve">
      Обеспечить систему новых подходов государственного регулирования в туризме, отвечающих изменившимся социально-экономическим условиям, целям, принципам и задачам осуществления туристской деятельности; </w:t>
      </w:r>
      <w:r>
        <w:br/>
      </w:r>
      <w:r>
        <w:rPr>
          <w:rFonts w:ascii="Times New Roman"/>
          <w:b w:val="false"/>
          <w:i w:val="false"/>
          <w:color w:val="000000"/>
          <w:sz w:val="28"/>
        </w:rPr>
        <w:t xml:space="preserve">
      усилить роль государства в централизованном управлении, регулировании взаимодействий между исполнительными органами и организациями, действующими в сфере туризма, через республиканский уполномоченный орган; </w:t>
      </w:r>
      <w:r>
        <w:br/>
      </w:r>
      <w:r>
        <w:rPr>
          <w:rFonts w:ascii="Times New Roman"/>
          <w:b w:val="false"/>
          <w:i w:val="false"/>
          <w:color w:val="000000"/>
          <w:sz w:val="28"/>
        </w:rPr>
        <w:t xml:space="preserve">
      обеспечить успешную реализацию комплексного развития туризма на основе поддержки и выбора оптимальных методов государственного регулирования отраслью.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Основные направления и механизм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Развитие системы государственного регулирования и поддержки </w:t>
      </w:r>
      <w:r>
        <w:br/>
      </w:r>
      <w:r>
        <w:rPr>
          <w:rFonts w:ascii="Times New Roman"/>
          <w:b w:val="false"/>
          <w:i w:val="false"/>
          <w:color w:val="000000"/>
          <w:sz w:val="28"/>
        </w:rPr>
        <w:t xml:space="preserve">
           туристской деятельности </w:t>
      </w:r>
      <w:r>
        <w:br/>
      </w:r>
      <w:r>
        <w:rPr>
          <w:rFonts w:ascii="Times New Roman"/>
          <w:b w:val="false"/>
          <w:i w:val="false"/>
          <w:color w:val="000000"/>
          <w:sz w:val="28"/>
        </w:rPr>
        <w:t xml:space="preserve">
      В этих целях необходимо реализовать следующие меры: </w:t>
      </w:r>
      <w:r>
        <w:br/>
      </w:r>
      <w:r>
        <w:rPr>
          <w:rFonts w:ascii="Times New Roman"/>
          <w:b w:val="false"/>
          <w:i w:val="false"/>
          <w:color w:val="000000"/>
          <w:sz w:val="28"/>
        </w:rPr>
        <w:t xml:space="preserve">
      - разработка проектов нормативных правовых актов по вопросам обеспечения государственного регулирования международной торговли туристскими услугами с учетом присоединения Республики Казахстан к Всемирной Торговой Организации; </w:t>
      </w:r>
      <w:r>
        <w:br/>
      </w:r>
      <w:r>
        <w:rPr>
          <w:rFonts w:ascii="Times New Roman"/>
          <w:b w:val="false"/>
          <w:i w:val="false"/>
          <w:color w:val="000000"/>
          <w:sz w:val="28"/>
        </w:rPr>
        <w:t xml:space="preserve">
      - разработка проектов законодательных и иных нормативных правовых актов по вопросам развития въездного и внутреннего туризма, внесения изменений и дополнений в законодательство о миграции, упрощения визовых процедур, пограничного контроля; </w:t>
      </w:r>
      <w:r>
        <w:br/>
      </w:r>
      <w:r>
        <w:rPr>
          <w:rFonts w:ascii="Times New Roman"/>
          <w:b w:val="false"/>
          <w:i w:val="false"/>
          <w:color w:val="000000"/>
          <w:sz w:val="28"/>
        </w:rPr>
        <w:t xml:space="preserve">
      - совершенствование системы статистического учета и отчетности в сфере туризма, в том числе введение показателей, характеризующих финансовые результаты функционирования учреждений и организаций отрасли; </w:t>
      </w:r>
      <w:r>
        <w:br/>
      </w:r>
      <w:r>
        <w:rPr>
          <w:rFonts w:ascii="Times New Roman"/>
          <w:b w:val="false"/>
          <w:i w:val="false"/>
          <w:color w:val="000000"/>
          <w:sz w:val="28"/>
        </w:rPr>
        <w:t xml:space="preserve">
      - подготовка предложений по совершенствованию методики формирования платежного баланса туристской отрасли с учетом рекомендаций Всемирной Туристской Организации и решений Статистической комиссии ООН; </w:t>
      </w:r>
      <w:r>
        <w:br/>
      </w:r>
      <w:r>
        <w:rPr>
          <w:rFonts w:ascii="Times New Roman"/>
          <w:b w:val="false"/>
          <w:i w:val="false"/>
          <w:color w:val="000000"/>
          <w:sz w:val="28"/>
        </w:rPr>
        <w:t xml:space="preserve">
      - разработка политики государственного регулирования в вопросах ценообразования в целях определения оптимального порога рентабельности туристского бизнеса для обеспечения конкурентоспособности и стабильной доходности всех специализированных производителей на рынке туристских услуг; </w:t>
      </w:r>
      <w:r>
        <w:br/>
      </w:r>
      <w:r>
        <w:rPr>
          <w:rFonts w:ascii="Times New Roman"/>
          <w:b w:val="false"/>
          <w:i w:val="false"/>
          <w:color w:val="000000"/>
          <w:sz w:val="28"/>
        </w:rPr>
        <w:t xml:space="preserve">
      - обеспечение безопасности национального туризма; </w:t>
      </w:r>
      <w:r>
        <w:br/>
      </w:r>
      <w:r>
        <w:rPr>
          <w:rFonts w:ascii="Times New Roman"/>
          <w:b w:val="false"/>
          <w:i w:val="false"/>
          <w:color w:val="000000"/>
          <w:sz w:val="28"/>
        </w:rPr>
        <w:t xml:space="preserve">
      - подготовка проектов международных договоров с зарубежными странами и соглашений с субъектами Республики Казахстан по вопросам сотрудничества в области туризма; </w:t>
      </w:r>
      <w:r>
        <w:br/>
      </w:r>
      <w:r>
        <w:rPr>
          <w:rFonts w:ascii="Times New Roman"/>
          <w:b w:val="false"/>
          <w:i w:val="false"/>
          <w:color w:val="000000"/>
          <w:sz w:val="28"/>
        </w:rPr>
        <w:t xml:space="preserve">
      - обеспечение условий по улучшению качества обслуживания туристов на основе стандартизации, сертификации, лицензирования туристской деятельности и стандартизации функционирования туристских объектов; </w:t>
      </w:r>
      <w:r>
        <w:br/>
      </w:r>
      <w:r>
        <w:rPr>
          <w:rFonts w:ascii="Times New Roman"/>
          <w:b w:val="false"/>
          <w:i w:val="false"/>
          <w:color w:val="000000"/>
          <w:sz w:val="28"/>
        </w:rPr>
        <w:t xml:space="preserve">
      - развитие системы подготовки и повышения квалификации кадров в сфере туризма; </w:t>
      </w:r>
      <w:r>
        <w:br/>
      </w:r>
      <w:r>
        <w:rPr>
          <w:rFonts w:ascii="Times New Roman"/>
          <w:b w:val="false"/>
          <w:i w:val="false"/>
          <w:color w:val="000000"/>
          <w:sz w:val="28"/>
        </w:rPr>
        <w:t xml:space="preserve">
      - обеспечение достаточного уровня финансирования отрасли, в том числе за счет привлечения кредитных ресурсов; </w:t>
      </w:r>
      <w:r>
        <w:br/>
      </w:r>
      <w:r>
        <w:rPr>
          <w:rFonts w:ascii="Times New Roman"/>
          <w:b w:val="false"/>
          <w:i w:val="false"/>
          <w:color w:val="000000"/>
          <w:sz w:val="28"/>
        </w:rPr>
        <w:t xml:space="preserve">
      - обеспечение максимального уровня координации в сфере туризма между </w:t>
      </w:r>
    </w:p>
    <w:bookmarkEnd w:id="2"/>
    <w:bookmarkStart w:name="z2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заинтересованными министерствами и ведомствами, а также между </w:t>
      </w:r>
    </w:p>
    <w:p>
      <w:pPr>
        <w:spacing w:after="0"/>
        <w:ind w:left="0"/>
        <w:jc w:val="both"/>
      </w:pPr>
      <w:r>
        <w:rPr>
          <w:rFonts w:ascii="Times New Roman"/>
          <w:b w:val="false"/>
          <w:i w:val="false"/>
          <w:color w:val="000000"/>
          <w:sz w:val="28"/>
        </w:rPr>
        <w:t>государственным и частным секторами;</w:t>
      </w:r>
    </w:p>
    <w:p>
      <w:pPr>
        <w:spacing w:after="0"/>
        <w:ind w:left="0"/>
        <w:jc w:val="both"/>
      </w:pPr>
      <w:r>
        <w:rPr>
          <w:rFonts w:ascii="Times New Roman"/>
          <w:b w:val="false"/>
          <w:i w:val="false"/>
          <w:color w:val="000000"/>
          <w:sz w:val="28"/>
        </w:rPr>
        <w:t>     - развитие международного рынка страхования в туризме;</w:t>
      </w:r>
    </w:p>
    <w:p>
      <w:pPr>
        <w:spacing w:after="0"/>
        <w:ind w:left="0"/>
        <w:jc w:val="both"/>
      </w:pPr>
      <w:r>
        <w:rPr>
          <w:rFonts w:ascii="Times New Roman"/>
          <w:b w:val="false"/>
          <w:i w:val="false"/>
          <w:color w:val="000000"/>
          <w:sz w:val="28"/>
        </w:rPr>
        <w:t xml:space="preserve">     - на региональном уровне разработка программ реконструкции гостиниц и </w:t>
      </w:r>
    </w:p>
    <w:p>
      <w:pPr>
        <w:spacing w:after="0"/>
        <w:ind w:left="0"/>
        <w:jc w:val="both"/>
      </w:pPr>
      <w:r>
        <w:rPr>
          <w:rFonts w:ascii="Times New Roman"/>
          <w:b w:val="false"/>
          <w:i w:val="false"/>
          <w:color w:val="000000"/>
          <w:sz w:val="28"/>
        </w:rPr>
        <w:t>введения международной системы их стандартизации.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Развитие и сохранение культурно-исторических и рекреационных </w:t>
      </w:r>
    </w:p>
    <w:p>
      <w:pPr>
        <w:spacing w:after="0"/>
        <w:ind w:left="0"/>
        <w:jc w:val="both"/>
      </w:pPr>
      <w:r>
        <w:rPr>
          <w:rFonts w:ascii="Times New Roman"/>
          <w:b w:val="false"/>
          <w:i w:val="false"/>
          <w:color w:val="000000"/>
          <w:sz w:val="28"/>
        </w:rPr>
        <w:t>          зон Казахстана</w:t>
      </w:r>
    </w:p>
    <w:p>
      <w:pPr>
        <w:spacing w:after="0"/>
        <w:ind w:left="0"/>
        <w:jc w:val="both"/>
      </w:pPr>
      <w:r>
        <w:rPr>
          <w:rFonts w:ascii="Times New Roman"/>
          <w:b w:val="false"/>
          <w:i w:val="false"/>
          <w:color w:val="000000"/>
          <w:sz w:val="28"/>
        </w:rPr>
        <w:t>     В этих целях необходимо реализовать следующие меры:</w:t>
      </w:r>
    </w:p>
    <w:p>
      <w:pPr>
        <w:spacing w:after="0"/>
        <w:ind w:left="0"/>
        <w:jc w:val="both"/>
      </w:pPr>
      <w:r>
        <w:rPr>
          <w:rFonts w:ascii="Times New Roman"/>
          <w:b w:val="false"/>
          <w:i w:val="false"/>
          <w:color w:val="000000"/>
          <w:sz w:val="28"/>
        </w:rPr>
        <w:t xml:space="preserve">     - сохранение и рациональное использование культурно-исторических и </w:t>
      </w:r>
    </w:p>
    <w:p>
      <w:pPr>
        <w:spacing w:after="0"/>
        <w:ind w:left="0"/>
        <w:jc w:val="both"/>
      </w:pPr>
      <w:r>
        <w:rPr>
          <w:rFonts w:ascii="Times New Roman"/>
          <w:b w:val="false"/>
          <w:i w:val="false"/>
          <w:color w:val="000000"/>
          <w:sz w:val="28"/>
        </w:rPr>
        <w:t>природно-рекреационных ресурсов;</w:t>
      </w:r>
    </w:p>
    <w:p>
      <w:pPr>
        <w:spacing w:after="0"/>
        <w:ind w:left="0"/>
        <w:jc w:val="both"/>
      </w:pPr>
      <w:r>
        <w:rPr>
          <w:rFonts w:ascii="Times New Roman"/>
          <w:b w:val="false"/>
          <w:i w:val="false"/>
          <w:color w:val="000000"/>
          <w:sz w:val="28"/>
        </w:rPr>
        <w:t>     - создание и охрана государственных туристских достопримечательностей;</w:t>
      </w:r>
    </w:p>
    <w:p>
      <w:pPr>
        <w:spacing w:after="0"/>
        <w:ind w:left="0"/>
        <w:jc w:val="both"/>
      </w:pPr>
      <w:r>
        <w:rPr>
          <w:rFonts w:ascii="Times New Roman"/>
          <w:b w:val="false"/>
          <w:i w:val="false"/>
          <w:color w:val="000000"/>
          <w:sz w:val="28"/>
        </w:rPr>
        <w:t>     - обеспечение мер по охране окружающей среды;</w:t>
      </w:r>
    </w:p>
    <w:p>
      <w:pPr>
        <w:spacing w:after="0"/>
        <w:ind w:left="0"/>
        <w:jc w:val="both"/>
      </w:pPr>
      <w:r>
        <w:rPr>
          <w:rFonts w:ascii="Times New Roman"/>
          <w:b w:val="false"/>
          <w:i w:val="false"/>
          <w:color w:val="000000"/>
          <w:sz w:val="28"/>
        </w:rPr>
        <w:t xml:space="preserve">     - создание благоприятных условий для развития социального туризма </w:t>
      </w:r>
    </w:p>
    <w:p>
      <w:pPr>
        <w:spacing w:after="0"/>
        <w:ind w:left="0"/>
        <w:jc w:val="both"/>
      </w:pPr>
      <w:r>
        <w:rPr>
          <w:rFonts w:ascii="Times New Roman"/>
          <w:b w:val="false"/>
          <w:i w:val="false"/>
          <w:color w:val="000000"/>
          <w:sz w:val="28"/>
        </w:rPr>
        <w:t>среди различных социально-демографических категорий и групп населения;</w:t>
      </w:r>
    </w:p>
    <w:p>
      <w:pPr>
        <w:spacing w:after="0"/>
        <w:ind w:left="0"/>
        <w:jc w:val="both"/>
      </w:pPr>
      <w:r>
        <w:rPr>
          <w:rFonts w:ascii="Times New Roman"/>
          <w:b w:val="false"/>
          <w:i w:val="false"/>
          <w:color w:val="000000"/>
          <w:sz w:val="28"/>
        </w:rPr>
        <w:t>     - упорядочение отношений собственности в сфере туризма с учетом</w:t>
      </w:r>
    </w:p>
    <w:p>
      <w:pPr>
        <w:spacing w:after="0"/>
        <w:ind w:left="0"/>
        <w:jc w:val="both"/>
      </w:pPr>
      <w:r>
        <w:rPr>
          <w:rFonts w:ascii="Times New Roman"/>
          <w:b w:val="false"/>
          <w:i w:val="false"/>
          <w:color w:val="000000"/>
          <w:sz w:val="28"/>
        </w:rPr>
        <w:t>специфики туристской деятельности;</w:t>
      </w:r>
    </w:p>
    <w:p>
      <w:pPr>
        <w:spacing w:after="0"/>
        <w:ind w:left="0"/>
        <w:jc w:val="both"/>
      </w:pPr>
      <w:r>
        <w:rPr>
          <w:rFonts w:ascii="Times New Roman"/>
          <w:b w:val="false"/>
          <w:i w:val="false"/>
          <w:color w:val="000000"/>
          <w:sz w:val="28"/>
        </w:rPr>
        <w:t xml:space="preserve">     - проведение научно-практических конференций и участие в </w:t>
      </w:r>
    </w:p>
    <w:p>
      <w:pPr>
        <w:spacing w:after="0"/>
        <w:ind w:left="0"/>
        <w:jc w:val="both"/>
      </w:pPr>
      <w:r>
        <w:rPr>
          <w:rFonts w:ascii="Times New Roman"/>
          <w:b w:val="false"/>
          <w:i w:val="false"/>
          <w:color w:val="000000"/>
          <w:sz w:val="28"/>
        </w:rPr>
        <w:t xml:space="preserve">международных туристских событиях по ключевым проблемам развития </w:t>
      </w:r>
    </w:p>
    <w:p>
      <w:pPr>
        <w:spacing w:after="0"/>
        <w:ind w:left="0"/>
        <w:jc w:val="both"/>
      </w:pPr>
      <w:r>
        <w:rPr>
          <w:rFonts w:ascii="Times New Roman"/>
          <w:b w:val="false"/>
          <w:i w:val="false"/>
          <w:color w:val="000000"/>
          <w:sz w:val="28"/>
        </w:rPr>
        <w:t xml:space="preserve">туристской индустрии, организация и проведение ежегодной Национальной </w:t>
      </w:r>
    </w:p>
    <w:p>
      <w:pPr>
        <w:spacing w:after="0"/>
        <w:ind w:left="0"/>
        <w:jc w:val="both"/>
      </w:pPr>
      <w:r>
        <w:rPr>
          <w:rFonts w:ascii="Times New Roman"/>
          <w:b w:val="false"/>
          <w:i w:val="false"/>
          <w:color w:val="000000"/>
          <w:sz w:val="28"/>
        </w:rPr>
        <w:t>туристской лотереи.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Маркетинг и продвижение казахстанского туристского продукта</w:t>
      </w:r>
    </w:p>
    <w:p>
      <w:pPr>
        <w:spacing w:after="0"/>
        <w:ind w:left="0"/>
        <w:jc w:val="both"/>
      </w:pPr>
      <w:r>
        <w:rPr>
          <w:rFonts w:ascii="Times New Roman"/>
          <w:b w:val="false"/>
          <w:i w:val="false"/>
          <w:color w:val="000000"/>
          <w:sz w:val="28"/>
        </w:rPr>
        <w:t>     В этих целях необходимо реализовать следующие меры:</w:t>
      </w:r>
    </w:p>
    <w:p>
      <w:pPr>
        <w:spacing w:after="0"/>
        <w:ind w:left="0"/>
        <w:jc w:val="both"/>
      </w:pPr>
      <w:r>
        <w:rPr>
          <w:rFonts w:ascii="Times New Roman"/>
          <w:b w:val="false"/>
          <w:i w:val="false"/>
          <w:color w:val="000000"/>
          <w:sz w:val="28"/>
        </w:rPr>
        <w:t>     - разработка стратегии экспорта национального турпродукта;</w:t>
      </w:r>
    </w:p>
    <w:p>
      <w:pPr>
        <w:spacing w:after="0"/>
        <w:ind w:left="0"/>
        <w:jc w:val="both"/>
      </w:pPr>
      <w:r>
        <w:rPr>
          <w:rFonts w:ascii="Times New Roman"/>
          <w:b w:val="false"/>
          <w:i w:val="false"/>
          <w:color w:val="000000"/>
          <w:sz w:val="28"/>
        </w:rPr>
        <w:t>     - развитие международного сотрудничества в области туризма;</w:t>
      </w:r>
    </w:p>
    <w:p>
      <w:pPr>
        <w:spacing w:after="0"/>
        <w:ind w:left="0"/>
        <w:jc w:val="both"/>
      </w:pPr>
      <w:r>
        <w:rPr>
          <w:rFonts w:ascii="Times New Roman"/>
          <w:b w:val="false"/>
          <w:i w:val="false"/>
          <w:color w:val="000000"/>
          <w:sz w:val="28"/>
        </w:rPr>
        <w:t>     - организация туристских выставок и других мероприятий;</w:t>
      </w:r>
    </w:p>
    <w:p>
      <w:pPr>
        <w:spacing w:after="0"/>
        <w:ind w:left="0"/>
        <w:jc w:val="both"/>
      </w:pPr>
      <w:r>
        <w:rPr>
          <w:rFonts w:ascii="Times New Roman"/>
          <w:b w:val="false"/>
          <w:i w:val="false"/>
          <w:color w:val="000000"/>
          <w:sz w:val="28"/>
        </w:rPr>
        <w:t xml:space="preserve">     - внедрение прогрессивных унифицированных стандартов в продаже </w:t>
      </w:r>
    </w:p>
    <w:p>
      <w:pPr>
        <w:spacing w:after="0"/>
        <w:ind w:left="0"/>
        <w:jc w:val="both"/>
      </w:pPr>
      <w:r>
        <w:rPr>
          <w:rFonts w:ascii="Times New Roman"/>
          <w:b w:val="false"/>
          <w:i w:val="false"/>
          <w:color w:val="000000"/>
          <w:sz w:val="28"/>
        </w:rPr>
        <w:t>турпродуктов;</w:t>
      </w:r>
    </w:p>
    <w:p>
      <w:pPr>
        <w:spacing w:after="0"/>
        <w:ind w:left="0"/>
        <w:jc w:val="both"/>
      </w:pPr>
      <w:r>
        <w:rPr>
          <w:rFonts w:ascii="Times New Roman"/>
          <w:b w:val="false"/>
          <w:i w:val="false"/>
          <w:color w:val="000000"/>
          <w:sz w:val="28"/>
        </w:rPr>
        <w:t xml:space="preserve">     - пропаганда среди населения ценностей туризма и охраны окружающей </w:t>
      </w:r>
    </w:p>
    <w:p>
      <w:pPr>
        <w:spacing w:after="0"/>
        <w:ind w:left="0"/>
        <w:jc w:val="both"/>
      </w:pPr>
      <w:r>
        <w:rPr>
          <w:rFonts w:ascii="Times New Roman"/>
          <w:b w:val="false"/>
          <w:i w:val="false"/>
          <w:color w:val="000000"/>
          <w:sz w:val="28"/>
        </w:rPr>
        <w:t>среды;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обеспечение доступности туристских ресурсов для всех слоев населения Казахстана, максимальное удовлетворение потребностей в туристских услугах; </w:t>
      </w:r>
      <w:r>
        <w:br/>
      </w:r>
      <w:r>
        <w:rPr>
          <w:rFonts w:ascii="Times New Roman"/>
          <w:b w:val="false"/>
          <w:i w:val="false"/>
          <w:color w:val="000000"/>
          <w:sz w:val="28"/>
        </w:rPr>
        <w:t xml:space="preserve">
      - разработка программ развития специализированных видов туризма в Республике Казахстан (экотуризма, социального, детского и юношеского, спортивно-оздоровительного, культурно-познавательного и др.); </w:t>
      </w:r>
      <w:r>
        <w:br/>
      </w:r>
      <w:r>
        <w:rPr>
          <w:rFonts w:ascii="Times New Roman"/>
          <w:b w:val="false"/>
          <w:i w:val="false"/>
          <w:color w:val="000000"/>
          <w:sz w:val="28"/>
        </w:rPr>
        <w:t xml:space="preserve">
      - обеспечение развития в регионах социального и самодеятельного туризма; </w:t>
      </w:r>
      <w:r>
        <w:br/>
      </w:r>
      <w:r>
        <w:rPr>
          <w:rFonts w:ascii="Times New Roman"/>
          <w:b w:val="false"/>
          <w:i w:val="false"/>
          <w:color w:val="000000"/>
          <w:sz w:val="28"/>
        </w:rPr>
        <w:t xml:space="preserve">
      - рекламно-информационное обеспечение продвижения туристского продукта на внутреннем и внешнем рынках; </w:t>
      </w:r>
      <w:r>
        <w:br/>
      </w:r>
      <w:r>
        <w:rPr>
          <w:rFonts w:ascii="Times New Roman"/>
          <w:b w:val="false"/>
          <w:i w:val="false"/>
          <w:color w:val="000000"/>
          <w:sz w:val="28"/>
        </w:rPr>
        <w:t xml:space="preserve">
      - разработка региональных и межрегиональных программ развития туризма, подготовка методических указаний и научно-проектных обоснований для разработки программ развития туризма. </w:t>
      </w:r>
      <w:r>
        <w:br/>
      </w:r>
      <w:r>
        <w:rPr>
          <w:rFonts w:ascii="Times New Roman"/>
          <w:b w:val="false"/>
          <w:i w:val="false"/>
          <w:color w:val="000000"/>
          <w:sz w:val="28"/>
        </w:rPr>
        <w:t>
 </w:t>
      </w:r>
      <w:r>
        <w:br/>
      </w:r>
      <w:r>
        <w:rPr>
          <w:rFonts w:ascii="Times New Roman"/>
          <w:b w:val="false"/>
          <w:i w:val="false"/>
          <w:color w:val="000000"/>
          <w:sz w:val="28"/>
        </w:rPr>
        <w:t xml:space="preserve">
      3.4. Научно-методическое обеспечение, подготовка кадров и система </w:t>
      </w:r>
      <w:r>
        <w:br/>
      </w:r>
      <w:r>
        <w:rPr>
          <w:rFonts w:ascii="Times New Roman"/>
          <w:b w:val="false"/>
          <w:i w:val="false"/>
          <w:color w:val="000000"/>
          <w:sz w:val="28"/>
        </w:rPr>
        <w:t xml:space="preserve">
           повышения квалификации работников туризма </w:t>
      </w:r>
      <w:r>
        <w:br/>
      </w:r>
      <w:r>
        <w:rPr>
          <w:rFonts w:ascii="Times New Roman"/>
          <w:b w:val="false"/>
          <w:i w:val="false"/>
          <w:color w:val="000000"/>
          <w:sz w:val="28"/>
        </w:rPr>
        <w:t xml:space="preserve">
      В этих целях необходимо реализовать следующие меры: </w:t>
      </w:r>
      <w:r>
        <w:br/>
      </w:r>
      <w:r>
        <w:rPr>
          <w:rFonts w:ascii="Times New Roman"/>
          <w:b w:val="false"/>
          <w:i w:val="false"/>
          <w:color w:val="000000"/>
          <w:sz w:val="28"/>
        </w:rPr>
        <w:t xml:space="preserve">
      - проведение тренингов на базе высших учебных заведений для подготовки и обучения предпринимателей в сфере туризма; </w:t>
      </w:r>
      <w:r>
        <w:br/>
      </w:r>
      <w:r>
        <w:rPr>
          <w:rFonts w:ascii="Times New Roman"/>
          <w:b w:val="false"/>
          <w:i w:val="false"/>
          <w:color w:val="000000"/>
          <w:sz w:val="28"/>
        </w:rPr>
        <w:t xml:space="preserve">
      - унификация учебных планов по подготовке специалистов в области туризма в высших учебных заведениях.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Развитие материально-технической базы индустрии туризма </w:t>
      </w:r>
      <w:r>
        <w:br/>
      </w:r>
      <w:r>
        <w:rPr>
          <w:rFonts w:ascii="Times New Roman"/>
          <w:b w:val="false"/>
          <w:i w:val="false"/>
          <w:color w:val="000000"/>
          <w:sz w:val="28"/>
        </w:rPr>
        <w:t xml:space="preserve">
      В этих целях необходимо реализовать следующие меры: </w:t>
      </w:r>
      <w:r>
        <w:br/>
      </w:r>
      <w:r>
        <w:rPr>
          <w:rFonts w:ascii="Times New Roman"/>
          <w:b w:val="false"/>
          <w:i w:val="false"/>
          <w:color w:val="000000"/>
          <w:sz w:val="28"/>
        </w:rPr>
        <w:t xml:space="preserve">
      - стимулирование развития материально-технической базы туризма путем привлечения отечественных и иностранных инвестиций для реконструкции и строительства туристских объектов; </w:t>
      </w:r>
      <w:r>
        <w:br/>
      </w:r>
      <w:r>
        <w:rPr>
          <w:rFonts w:ascii="Times New Roman"/>
          <w:b w:val="false"/>
          <w:i w:val="false"/>
          <w:color w:val="000000"/>
          <w:sz w:val="28"/>
        </w:rPr>
        <w:t xml:space="preserve">
      - принятие мер по повышению конкурентоспособности национальных авиалиний, дальнейшему развитию пассажирских перевозок на автомобильном и железнодорожном транспорте; </w:t>
      </w:r>
      <w:r>
        <w:br/>
      </w:r>
      <w:r>
        <w:rPr>
          <w:rFonts w:ascii="Times New Roman"/>
          <w:b w:val="false"/>
          <w:i w:val="false"/>
          <w:color w:val="000000"/>
          <w:sz w:val="28"/>
        </w:rPr>
        <w:t xml:space="preserve">
      - разработка схем перспективного размещения туристских объектов и развития туристской инфраструктуры на территории Республики Казахстан; </w:t>
      </w:r>
      <w:r>
        <w:br/>
      </w:r>
      <w:r>
        <w:rPr>
          <w:rFonts w:ascii="Times New Roman"/>
          <w:b w:val="false"/>
          <w:i w:val="false"/>
          <w:color w:val="000000"/>
          <w:sz w:val="28"/>
        </w:rPr>
        <w:t xml:space="preserve">
      - контроль землепользования и применения норм застройки в конкретных районах развития туризма, в частности, в государственных национальных природных парках; </w:t>
      </w:r>
      <w:r>
        <w:br/>
      </w:r>
      <w:r>
        <w:rPr>
          <w:rFonts w:ascii="Times New Roman"/>
          <w:b w:val="false"/>
          <w:i w:val="false"/>
          <w:color w:val="000000"/>
          <w:sz w:val="28"/>
        </w:rPr>
        <w:t xml:space="preserve">
      - развитие транспортно-дорожной инфраструктуры общего пользования для удовлетворения туристских потребностей; </w:t>
      </w:r>
      <w:r>
        <w:br/>
      </w:r>
      <w:r>
        <w:rPr>
          <w:rFonts w:ascii="Times New Roman"/>
          <w:b w:val="false"/>
          <w:i w:val="false"/>
          <w:color w:val="000000"/>
          <w:sz w:val="28"/>
        </w:rPr>
        <w:t xml:space="preserve">
      - развитие гостинично-сервисного комплекса и приведение его в соответствие с мировыми стандартами; </w:t>
      </w:r>
      <w:r>
        <w:br/>
      </w:r>
      <w:r>
        <w:rPr>
          <w:rFonts w:ascii="Times New Roman"/>
          <w:b w:val="false"/>
          <w:i w:val="false"/>
          <w:color w:val="000000"/>
          <w:sz w:val="28"/>
        </w:rPr>
        <w:t xml:space="preserve">
      - развитие сопутствующей инфраструктуры: водоэлектроснабжения, </w:t>
      </w:r>
    </w:p>
    <w:bookmarkEnd w:id="4"/>
    <w:bookmarkStart w:name="z2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канализации и системы удаления твердых отходов, телекоммуникаций в </w:t>
      </w:r>
    </w:p>
    <w:p>
      <w:pPr>
        <w:spacing w:after="0"/>
        <w:ind w:left="0"/>
        <w:jc w:val="both"/>
      </w:pPr>
      <w:r>
        <w:rPr>
          <w:rFonts w:ascii="Times New Roman"/>
          <w:b w:val="false"/>
          <w:i w:val="false"/>
          <w:color w:val="000000"/>
          <w:sz w:val="28"/>
        </w:rPr>
        <w:t>имеющихся и потенциальных туристских зонах;</w:t>
      </w:r>
    </w:p>
    <w:p>
      <w:pPr>
        <w:spacing w:after="0"/>
        <w:ind w:left="0"/>
        <w:jc w:val="both"/>
      </w:pPr>
      <w:r>
        <w:rPr>
          <w:rFonts w:ascii="Times New Roman"/>
          <w:b w:val="false"/>
          <w:i w:val="false"/>
          <w:color w:val="000000"/>
          <w:sz w:val="28"/>
        </w:rPr>
        <w:t>     - развитие сети туристских комплексов, этнографических музеев и</w:t>
      </w:r>
    </w:p>
    <w:p>
      <w:pPr>
        <w:spacing w:after="0"/>
        <w:ind w:left="0"/>
        <w:jc w:val="both"/>
      </w:pPr>
      <w:r>
        <w:rPr>
          <w:rFonts w:ascii="Times New Roman"/>
          <w:b w:val="false"/>
          <w:i w:val="false"/>
          <w:color w:val="000000"/>
          <w:sz w:val="28"/>
        </w:rPr>
        <w:t>зон отдыха;</w:t>
      </w:r>
    </w:p>
    <w:p>
      <w:pPr>
        <w:spacing w:after="0"/>
        <w:ind w:left="0"/>
        <w:jc w:val="both"/>
      </w:pPr>
      <w:r>
        <w:rPr>
          <w:rFonts w:ascii="Times New Roman"/>
          <w:b w:val="false"/>
          <w:i w:val="false"/>
          <w:color w:val="000000"/>
          <w:sz w:val="28"/>
        </w:rPr>
        <w:t>     - разработка проектов и строительство туристских объектов, в том</w:t>
      </w:r>
    </w:p>
    <w:p>
      <w:pPr>
        <w:spacing w:after="0"/>
        <w:ind w:left="0"/>
        <w:jc w:val="both"/>
      </w:pPr>
      <w:r>
        <w:rPr>
          <w:rFonts w:ascii="Times New Roman"/>
          <w:b w:val="false"/>
          <w:i w:val="false"/>
          <w:color w:val="000000"/>
          <w:sz w:val="28"/>
        </w:rPr>
        <w:t xml:space="preserve">числе средних и малых средств размещения, с учетом обеспечения их </w:t>
      </w:r>
    </w:p>
    <w:p>
      <w:pPr>
        <w:spacing w:after="0"/>
        <w:ind w:left="0"/>
        <w:jc w:val="both"/>
      </w:pPr>
      <w:r>
        <w:rPr>
          <w:rFonts w:ascii="Times New Roman"/>
          <w:b w:val="false"/>
          <w:i w:val="false"/>
          <w:color w:val="000000"/>
          <w:sz w:val="28"/>
        </w:rPr>
        <w:t>круглогодичного использования.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Обеспечение безопасности туризма</w:t>
      </w:r>
    </w:p>
    <w:p>
      <w:pPr>
        <w:spacing w:after="0"/>
        <w:ind w:left="0"/>
        <w:jc w:val="both"/>
      </w:pPr>
      <w:r>
        <w:rPr>
          <w:rFonts w:ascii="Times New Roman"/>
          <w:b w:val="false"/>
          <w:i w:val="false"/>
          <w:color w:val="000000"/>
          <w:sz w:val="28"/>
        </w:rPr>
        <w:t xml:space="preserve">     Необходимо определить следующие приоритетные направления повышения </w:t>
      </w:r>
    </w:p>
    <w:p>
      <w:pPr>
        <w:spacing w:after="0"/>
        <w:ind w:left="0"/>
        <w:jc w:val="both"/>
      </w:pPr>
      <w:r>
        <w:rPr>
          <w:rFonts w:ascii="Times New Roman"/>
          <w:b w:val="false"/>
          <w:i w:val="false"/>
          <w:color w:val="000000"/>
          <w:sz w:val="28"/>
        </w:rPr>
        <w:t>уровня безопасности в области туризма:</w:t>
      </w:r>
    </w:p>
    <w:p>
      <w:pPr>
        <w:spacing w:after="0"/>
        <w:ind w:left="0"/>
        <w:jc w:val="both"/>
      </w:pPr>
      <w:r>
        <w:rPr>
          <w:rFonts w:ascii="Times New Roman"/>
          <w:b w:val="false"/>
          <w:i w:val="false"/>
          <w:color w:val="000000"/>
          <w:sz w:val="28"/>
        </w:rPr>
        <w:t>     - безопасность жизни и здоровья туристов;</w:t>
      </w:r>
    </w:p>
    <w:p>
      <w:pPr>
        <w:spacing w:after="0"/>
        <w:ind w:left="0"/>
        <w:jc w:val="both"/>
      </w:pPr>
      <w:r>
        <w:rPr>
          <w:rFonts w:ascii="Times New Roman"/>
          <w:b w:val="false"/>
          <w:i w:val="false"/>
          <w:color w:val="000000"/>
          <w:sz w:val="28"/>
        </w:rPr>
        <w:t>     - развитие рынка страхования в туризме;</w:t>
      </w:r>
    </w:p>
    <w:p>
      <w:pPr>
        <w:spacing w:after="0"/>
        <w:ind w:left="0"/>
        <w:jc w:val="both"/>
      </w:pPr>
      <w:r>
        <w:rPr>
          <w:rFonts w:ascii="Times New Roman"/>
          <w:b w:val="false"/>
          <w:i w:val="false"/>
          <w:color w:val="000000"/>
          <w:sz w:val="28"/>
        </w:rPr>
        <w:t>     - защита прав потребителей;</w:t>
      </w:r>
    </w:p>
    <w:p>
      <w:pPr>
        <w:spacing w:after="0"/>
        <w:ind w:left="0"/>
        <w:jc w:val="both"/>
      </w:pPr>
      <w:r>
        <w:rPr>
          <w:rFonts w:ascii="Times New Roman"/>
          <w:b w:val="false"/>
          <w:i w:val="false"/>
          <w:color w:val="000000"/>
          <w:sz w:val="28"/>
        </w:rPr>
        <w:t>     - противопожарная безопасность;</w:t>
      </w:r>
    </w:p>
    <w:p>
      <w:pPr>
        <w:spacing w:after="0"/>
        <w:ind w:left="0"/>
        <w:jc w:val="both"/>
      </w:pPr>
      <w:r>
        <w:rPr>
          <w:rFonts w:ascii="Times New Roman"/>
          <w:b w:val="false"/>
          <w:i w:val="false"/>
          <w:color w:val="000000"/>
          <w:sz w:val="28"/>
        </w:rPr>
        <w:t>     - безопасность в местах размещения и питания;</w:t>
      </w:r>
    </w:p>
    <w:p>
      <w:pPr>
        <w:spacing w:after="0"/>
        <w:ind w:left="0"/>
        <w:jc w:val="both"/>
      </w:pPr>
      <w:r>
        <w:rPr>
          <w:rFonts w:ascii="Times New Roman"/>
          <w:b w:val="false"/>
          <w:i w:val="false"/>
          <w:color w:val="000000"/>
          <w:sz w:val="28"/>
        </w:rPr>
        <w:t>     - безопасность на транспорте;</w:t>
      </w:r>
    </w:p>
    <w:p>
      <w:pPr>
        <w:spacing w:after="0"/>
        <w:ind w:left="0"/>
        <w:jc w:val="both"/>
      </w:pPr>
      <w:r>
        <w:rPr>
          <w:rFonts w:ascii="Times New Roman"/>
          <w:b w:val="false"/>
          <w:i w:val="false"/>
          <w:color w:val="000000"/>
          <w:sz w:val="28"/>
        </w:rPr>
        <w:t xml:space="preserve">     - обеспечение безопасности туроператорами и турагентами при </w:t>
      </w:r>
    </w:p>
    <w:p>
      <w:pPr>
        <w:spacing w:after="0"/>
        <w:ind w:left="0"/>
        <w:jc w:val="both"/>
      </w:pPr>
      <w:r>
        <w:rPr>
          <w:rFonts w:ascii="Times New Roman"/>
          <w:b w:val="false"/>
          <w:i w:val="false"/>
          <w:color w:val="000000"/>
          <w:sz w:val="28"/>
        </w:rPr>
        <w:t xml:space="preserve">организации работы руководителей групп, экскурсоводов, гидов, методистов- </w:t>
      </w:r>
    </w:p>
    <w:p>
      <w:pPr>
        <w:spacing w:after="0"/>
        <w:ind w:left="0"/>
        <w:jc w:val="both"/>
      </w:pPr>
      <w:r>
        <w:rPr>
          <w:rFonts w:ascii="Times New Roman"/>
          <w:b w:val="false"/>
          <w:i w:val="false"/>
          <w:color w:val="000000"/>
          <w:sz w:val="28"/>
        </w:rPr>
        <w:t>инструкторов;</w:t>
      </w:r>
    </w:p>
    <w:p>
      <w:pPr>
        <w:spacing w:after="0"/>
        <w:ind w:left="0"/>
        <w:jc w:val="both"/>
      </w:pPr>
      <w:r>
        <w:rPr>
          <w:rFonts w:ascii="Times New Roman"/>
          <w:b w:val="false"/>
          <w:i w:val="false"/>
          <w:color w:val="000000"/>
          <w:sz w:val="28"/>
        </w:rPr>
        <w:t>     - защита и охрана туристской среды;</w:t>
      </w:r>
    </w:p>
    <w:p>
      <w:pPr>
        <w:spacing w:after="0"/>
        <w:ind w:left="0"/>
        <w:jc w:val="both"/>
      </w:pPr>
      <w:r>
        <w:rPr>
          <w:rFonts w:ascii="Times New Roman"/>
          <w:b w:val="false"/>
          <w:i w:val="false"/>
          <w:color w:val="000000"/>
          <w:sz w:val="28"/>
        </w:rPr>
        <w:t>     - информация по вопросам защиты и безопасности;</w:t>
      </w:r>
    </w:p>
    <w:p>
      <w:pPr>
        <w:spacing w:after="0"/>
        <w:ind w:left="0"/>
        <w:jc w:val="both"/>
      </w:pPr>
      <w:r>
        <w:rPr>
          <w:rFonts w:ascii="Times New Roman"/>
          <w:b w:val="false"/>
          <w:i w:val="false"/>
          <w:color w:val="000000"/>
          <w:sz w:val="28"/>
        </w:rPr>
        <w:t>     - борьба с организованной преступностью и терроризмом;</w:t>
      </w:r>
    </w:p>
    <w:p>
      <w:pPr>
        <w:spacing w:after="0"/>
        <w:ind w:left="0"/>
        <w:jc w:val="both"/>
      </w:pPr>
      <w:r>
        <w:rPr>
          <w:rFonts w:ascii="Times New Roman"/>
          <w:b w:val="false"/>
          <w:i w:val="false"/>
          <w:color w:val="000000"/>
          <w:sz w:val="28"/>
        </w:rPr>
        <w:t xml:space="preserve">     - создание местных систем обеспечения защиты и безопасности  </w:t>
      </w:r>
    </w:p>
    <w:p>
      <w:pPr>
        <w:spacing w:after="0"/>
        <w:ind w:left="0"/>
        <w:jc w:val="both"/>
      </w:pPr>
      <w:r>
        <w:rPr>
          <w:rFonts w:ascii="Times New Roman"/>
          <w:b w:val="false"/>
          <w:i w:val="false"/>
          <w:color w:val="000000"/>
          <w:sz w:val="28"/>
        </w:rPr>
        <w:t>посетителей и местного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Информационное обеспечение туристской отрасли</w:t>
      </w:r>
    </w:p>
    <w:p>
      <w:pPr>
        <w:spacing w:after="0"/>
        <w:ind w:left="0"/>
        <w:jc w:val="both"/>
      </w:pPr>
      <w:r>
        <w:rPr>
          <w:rFonts w:ascii="Times New Roman"/>
          <w:b w:val="false"/>
          <w:i w:val="false"/>
          <w:color w:val="000000"/>
          <w:sz w:val="28"/>
        </w:rPr>
        <w:t xml:space="preserve">     В этих целях необходимо совершенствование управления туризмом путем: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разработки комплексного анализа состояния и прогноза развития туристского рынка на основе интерактивной геоинформационной системы с целью наиболее эффективного использования природного и культурно-исторического потенциала Республики Казахстан; </w:t>
      </w:r>
      <w:r>
        <w:br/>
      </w:r>
      <w:r>
        <w:rPr>
          <w:rFonts w:ascii="Times New Roman"/>
          <w:b w:val="false"/>
          <w:i w:val="false"/>
          <w:color w:val="000000"/>
          <w:sz w:val="28"/>
        </w:rPr>
        <w:t xml:space="preserve">
      - разработки модели территориального зонирования туристской индустрии по регионам страны в привязке к транспортным путям, инженерным и инфраструктурным объектам; </w:t>
      </w:r>
      <w:r>
        <w:br/>
      </w:r>
      <w:r>
        <w:rPr>
          <w:rFonts w:ascii="Times New Roman"/>
          <w:b w:val="false"/>
          <w:i w:val="false"/>
          <w:color w:val="000000"/>
          <w:sz w:val="28"/>
        </w:rPr>
        <w:t xml:space="preserve">
      - разработки системы мер по организации электронного бронирования и введению электронных платежей за услуги турорганизаций; </w:t>
      </w:r>
      <w:r>
        <w:br/>
      </w:r>
      <w:r>
        <w:rPr>
          <w:rFonts w:ascii="Times New Roman"/>
          <w:b w:val="false"/>
          <w:i w:val="false"/>
          <w:color w:val="000000"/>
          <w:sz w:val="28"/>
        </w:rPr>
        <w:t xml:space="preserve">
      - внедрения системы интерактивной геоинформационной системы во все смежные с туризмом отрасли. </w:t>
      </w:r>
      <w:r>
        <w:br/>
      </w:r>
      <w:r>
        <w:rPr>
          <w:rFonts w:ascii="Times New Roman"/>
          <w:b w:val="false"/>
          <w:i w:val="false"/>
          <w:color w:val="000000"/>
          <w:sz w:val="28"/>
        </w:rPr>
        <w:t>
 </w:t>
      </w:r>
      <w:r>
        <w:br/>
      </w:r>
      <w:r>
        <w:rPr>
          <w:rFonts w:ascii="Times New Roman"/>
          <w:b w:val="false"/>
          <w:i w:val="false"/>
          <w:color w:val="000000"/>
          <w:sz w:val="28"/>
        </w:rPr>
        <w:t xml:space="preserve">
              4. Основные технико-экономические условия для </w:t>
      </w:r>
      <w:r>
        <w:br/>
      </w:r>
      <w:r>
        <w:rPr>
          <w:rFonts w:ascii="Times New Roman"/>
          <w:b w:val="false"/>
          <w:i w:val="false"/>
          <w:color w:val="000000"/>
          <w:sz w:val="28"/>
        </w:rPr>
        <w:t xml:space="preserve">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Развитие системы единого информационного пространства в отрасли; </w:t>
      </w:r>
      <w:r>
        <w:br/>
      </w:r>
      <w:r>
        <w:rPr>
          <w:rFonts w:ascii="Times New Roman"/>
          <w:b w:val="false"/>
          <w:i w:val="false"/>
          <w:color w:val="000000"/>
          <w:sz w:val="28"/>
        </w:rPr>
        <w:t xml:space="preserve">
      разработка и реализация первоочередных системообразующих турпродуктов и туробъектов, обеспечивающих устойчивое развитие туристской индустрии республики; </w:t>
      </w:r>
      <w:r>
        <w:br/>
      </w:r>
      <w:r>
        <w:rPr>
          <w:rFonts w:ascii="Times New Roman"/>
          <w:b w:val="false"/>
          <w:i w:val="false"/>
          <w:color w:val="000000"/>
          <w:sz w:val="28"/>
        </w:rPr>
        <w:t xml:space="preserve">
      разработка региональных программ развития туризма в качественном и количественном аспектах по внутриотраслевым секторам; </w:t>
      </w:r>
      <w:r>
        <w:br/>
      </w:r>
      <w:r>
        <w:rPr>
          <w:rFonts w:ascii="Times New Roman"/>
          <w:b w:val="false"/>
          <w:i w:val="false"/>
          <w:color w:val="000000"/>
          <w:sz w:val="28"/>
        </w:rPr>
        <w:t xml:space="preserve">
      оценка оптимальных объемов в инвестициях в соответствии с необходимыми темпами развития отрасли по регионам; </w:t>
      </w:r>
      <w:r>
        <w:br/>
      </w:r>
      <w:r>
        <w:rPr>
          <w:rFonts w:ascii="Times New Roman"/>
          <w:b w:val="false"/>
          <w:i w:val="false"/>
          <w:color w:val="000000"/>
          <w:sz w:val="28"/>
        </w:rPr>
        <w:t xml:space="preserve">
      создание и реализация сервисной инфраструктуры системообразующих туристских объектов; </w:t>
      </w:r>
      <w:r>
        <w:br/>
      </w:r>
      <w:r>
        <w:rPr>
          <w:rFonts w:ascii="Times New Roman"/>
          <w:b w:val="false"/>
          <w:i w:val="false"/>
          <w:color w:val="000000"/>
          <w:sz w:val="28"/>
        </w:rPr>
        <w:t xml:space="preserve">
      создание системы многоканального маркетинга, охватывающего все стадии продвижения национального турпродукта до потребителя.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Международное сотрудничество в области туризма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Казахстан как член Всемирной Туристской Организации является участником различных международных инициатив в области туризма. Казахстан участвует в международном туристском проекте Всемирной Туристской Организации "Великий Шелковый путь". </w:t>
      </w:r>
      <w:r>
        <w:br/>
      </w:r>
      <w:r>
        <w:rPr>
          <w:rFonts w:ascii="Times New Roman"/>
          <w:b w:val="false"/>
          <w:i w:val="false"/>
          <w:color w:val="000000"/>
          <w:sz w:val="28"/>
        </w:rPr>
        <w:t xml:space="preserve">
      Международное сотрудничество в сфере туризма осуществляется также посредством заключения соглашений о сотрудничестве с иностранными государствами. В настоящее время действуют около двадцати международных соглашений о сотрудничестве в области туризма. Кроме того, рассматриваются вопросы заключения двусторонних соглашений о сотрудничестве с такими государствами как Малайзия, Королевство Испания, Мальта, Французская Республика, Государство Катар, Чешская Республика, Швейцарская Конфедерация. При этом ряд соглашений заключается по инициативе иностранных государств, которые находят Казахстан перспективным партнером, обладающим богатым туристским потенциалом. </w:t>
      </w:r>
      <w:r>
        <w:br/>
      </w:r>
      <w:r>
        <w:rPr>
          <w:rFonts w:ascii="Times New Roman"/>
          <w:b w:val="false"/>
          <w:i w:val="false"/>
          <w:color w:val="000000"/>
          <w:sz w:val="28"/>
        </w:rPr>
        <w:t xml:space="preserve">
      Планируемые международные туристские проекты (требующие заключения международных договоров): </w:t>
      </w:r>
      <w:r>
        <w:br/>
      </w:r>
      <w:r>
        <w:rPr>
          <w:rFonts w:ascii="Times New Roman"/>
          <w:b w:val="false"/>
          <w:i w:val="false"/>
          <w:color w:val="000000"/>
          <w:sz w:val="28"/>
        </w:rPr>
        <w:t xml:space="preserve">
      - разработка международного туристского проекта Страна древних тюрков (Казахстан - Турция - Россия - Монголия - Китай); </w:t>
      </w:r>
      <w:r>
        <w:br/>
      </w:r>
      <w:r>
        <w:rPr>
          <w:rFonts w:ascii="Times New Roman"/>
          <w:b w:val="false"/>
          <w:i w:val="false"/>
          <w:color w:val="000000"/>
          <w:sz w:val="28"/>
        </w:rPr>
        <w:t xml:space="preserve">
      развитие системообразующих туристских объектов (туркомплексов международного уровня) путем привлечения иностранных инвестиций; </w:t>
      </w:r>
      <w:r>
        <w:br/>
      </w:r>
      <w:r>
        <w:rPr>
          <w:rFonts w:ascii="Times New Roman"/>
          <w:b w:val="false"/>
          <w:i w:val="false"/>
          <w:color w:val="000000"/>
          <w:sz w:val="28"/>
        </w:rPr>
        <w:t xml:space="preserve">
      организация в Казахстане постоянно действующей Международной олимпиады национальных видов спорта; </w:t>
      </w:r>
      <w:r>
        <w:br/>
      </w:r>
      <w:r>
        <w:rPr>
          <w:rFonts w:ascii="Times New Roman"/>
          <w:b w:val="false"/>
          <w:i w:val="false"/>
          <w:color w:val="000000"/>
          <w:sz w:val="28"/>
        </w:rPr>
        <w:t xml:space="preserve">
      - создание и организация при республиканском туристском информационном центре совместно со Всемирной Туристской Организацией, Казахстанской Туристской Ассоциацией, вузами Казахстана и международными образовательными учреждениями Центральноазиатского центра профессиональной подготовки кадров для туристской отрасли; </w:t>
      </w:r>
      <w:r>
        <w:br/>
      </w:r>
      <w:r>
        <w:rPr>
          <w:rFonts w:ascii="Times New Roman"/>
          <w:b w:val="false"/>
          <w:i w:val="false"/>
          <w:color w:val="000000"/>
          <w:sz w:val="28"/>
        </w:rPr>
        <w:t xml:space="preserve">
      - проведение совместно с посольствами, торгово-промышленными палатами и ассоциациями народных промыслов зарубежных стран совместной постоянно действующей международной ярмарки народных промыслов и искусств - Этнографического Базара.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Источники финансирования государственной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Мероприятия по реализации Государственной программы будут осуществляться за счет и в пределах средств, предоставляемых в республиканском и местном бюджетах на соответствующий год, и других источников, не запрещенных законодательством Республики Казахстан. </w:t>
      </w:r>
      <w:r>
        <w:br/>
      </w:r>
      <w:r>
        <w:rPr>
          <w:rFonts w:ascii="Times New Roman"/>
          <w:b w:val="false"/>
          <w:i w:val="false"/>
          <w:color w:val="000000"/>
          <w:sz w:val="28"/>
        </w:rPr>
        <w:t xml:space="preserve">
      Реализация Государственной программы требует финансирования из средств республиканского бюджета в 2001 году - 26 111 тысяч тенге, в 2002 году - 26 111 тысяч тенге. </w:t>
      </w:r>
      <w:r>
        <w:br/>
      </w:r>
      <w:r>
        <w:rPr>
          <w:rFonts w:ascii="Times New Roman"/>
          <w:b w:val="false"/>
          <w:i w:val="false"/>
          <w:color w:val="000000"/>
          <w:sz w:val="28"/>
        </w:rPr>
        <w:t xml:space="preserve">
      Сумма финансирования из средств государственного бюджета на последующие годы, необходимая для реализации Государственной программы, будет определена при формировании бюджета на соответствующий финансовый год в соответствии с Законом Республики Казахстан "О бюджетной системе" от 1 апреля 1999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Организация управления и обеспечение контроля реализации </w:t>
      </w:r>
      <w:r>
        <w:br/>
      </w:r>
      <w:r>
        <w:rPr>
          <w:rFonts w:ascii="Times New Roman"/>
          <w:b w:val="false"/>
          <w:i w:val="false"/>
          <w:color w:val="000000"/>
          <w:sz w:val="28"/>
        </w:rPr>
        <w:t xml:space="preserve">
                       Государственной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Организация управления и обеспечения контроля реализации Государственной программы осуществляется государственным уполномоченным органом в сфере туризма, в соответствии с действующими законодательными нормативными правовыми актами и методическими документами совместно со всеми заинтересованными министерствами и ведомствами, акимами областей, городов Астаны и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Ожидаемый результат от внедрения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ходе реализации Государственной программы предполагается обеспечить стабильный рост общего потока туристов по внутреннему и въездному туризму с 80 тысяч человек в 2001 году до 150 тысяч в 2005 году, при этом ожидается ежегодный прирост в среднем 17500 человек. </w:t>
      </w:r>
      <w:r>
        <w:br/>
      </w:r>
      <w:r>
        <w:rPr>
          <w:rFonts w:ascii="Times New Roman"/>
          <w:b w:val="false"/>
          <w:i w:val="false"/>
          <w:color w:val="000000"/>
          <w:sz w:val="28"/>
        </w:rPr>
        <w:t xml:space="preserve">
      Предполагается увеличить объемы въездного туризма с 24 тысяч туристов в 2001 году до 60 тысяч к концу 2005 года. При этом со стратегической точки зрения важным является то, что доля въездного туризма в общем числе туристов на обоих направлениях увеличится с 30% в 2001 году до 40% в последующие годы. Рост объемов въездного туризма составит 7 тысяч человек в год. </w:t>
      </w:r>
      <w:r>
        <w:br/>
      </w:r>
      <w:r>
        <w:rPr>
          <w:rFonts w:ascii="Times New Roman"/>
          <w:b w:val="false"/>
          <w:i w:val="false"/>
          <w:color w:val="000000"/>
          <w:sz w:val="28"/>
        </w:rPr>
        <w:t xml:space="preserve">
      Объемы внутреннего туризма также увеличатся с 56 тысяч человек в 2001 </w:t>
      </w:r>
    </w:p>
    <w:bookmarkEnd w:id="6"/>
    <w:bookmarkStart w:name="z3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году до 90 тысяч человек в 2005 году. Ежегодный рост потока туристов на </w:t>
      </w:r>
    </w:p>
    <w:p>
      <w:pPr>
        <w:spacing w:after="0"/>
        <w:ind w:left="0"/>
        <w:jc w:val="both"/>
      </w:pPr>
      <w:r>
        <w:rPr>
          <w:rFonts w:ascii="Times New Roman"/>
          <w:b w:val="false"/>
          <w:i w:val="false"/>
          <w:color w:val="000000"/>
          <w:sz w:val="28"/>
        </w:rPr>
        <w:t>внутреннем направлении составит 10500 человек (приложение 6).</w:t>
      </w:r>
    </w:p>
    <w:p>
      <w:pPr>
        <w:spacing w:after="0"/>
        <w:ind w:left="0"/>
        <w:jc w:val="both"/>
      </w:pPr>
      <w:r>
        <w:rPr>
          <w:rFonts w:ascii="Times New Roman"/>
          <w:b w:val="false"/>
          <w:i w:val="false"/>
          <w:color w:val="000000"/>
          <w:sz w:val="28"/>
        </w:rPr>
        <w:t xml:space="preserve">     Эффективность реализации Государственной программы рассчитывается по </w:t>
      </w:r>
    </w:p>
    <w:p>
      <w:pPr>
        <w:spacing w:after="0"/>
        <w:ind w:left="0"/>
        <w:jc w:val="both"/>
      </w:pPr>
      <w:r>
        <w:rPr>
          <w:rFonts w:ascii="Times New Roman"/>
          <w:b w:val="false"/>
          <w:i w:val="false"/>
          <w:color w:val="000000"/>
          <w:sz w:val="28"/>
        </w:rPr>
        <w:t xml:space="preserve">показателям, прогнозируемым на 2001-2005 годы. </w:t>
      </w:r>
    </w:p>
    <w:p>
      <w:pPr>
        <w:spacing w:after="0"/>
        <w:ind w:left="0"/>
        <w:jc w:val="both"/>
      </w:pPr>
      <w:r>
        <w:rPr>
          <w:rFonts w:ascii="Times New Roman"/>
          <w:b w:val="false"/>
          <w:i w:val="false"/>
          <w:color w:val="000000"/>
          <w:sz w:val="28"/>
        </w:rPr>
        <w:t xml:space="preserve">     При условии, что в среднем один иностранный турист за время своего </w:t>
      </w:r>
    </w:p>
    <w:p>
      <w:pPr>
        <w:spacing w:after="0"/>
        <w:ind w:left="0"/>
        <w:jc w:val="both"/>
      </w:pPr>
      <w:r>
        <w:rPr>
          <w:rFonts w:ascii="Times New Roman"/>
          <w:b w:val="false"/>
          <w:i w:val="false"/>
          <w:color w:val="000000"/>
          <w:sz w:val="28"/>
        </w:rPr>
        <w:t xml:space="preserve">пребывания приносит в бюджет около 700 долларов США, то ежегодное </w:t>
      </w:r>
    </w:p>
    <w:p>
      <w:pPr>
        <w:spacing w:after="0"/>
        <w:ind w:left="0"/>
        <w:jc w:val="both"/>
      </w:pPr>
      <w:r>
        <w:rPr>
          <w:rFonts w:ascii="Times New Roman"/>
          <w:b w:val="false"/>
          <w:i w:val="false"/>
          <w:color w:val="000000"/>
          <w:sz w:val="28"/>
        </w:rPr>
        <w:t xml:space="preserve">пополнение бюджета от въездного туризма составит: </w:t>
      </w:r>
    </w:p>
    <w:p>
      <w:pPr>
        <w:spacing w:after="0"/>
        <w:ind w:left="0"/>
        <w:jc w:val="both"/>
      </w:pPr>
      <w:r>
        <w:rPr>
          <w:rFonts w:ascii="Times New Roman"/>
          <w:b w:val="false"/>
          <w:i w:val="false"/>
          <w:color w:val="000000"/>
          <w:sz w:val="28"/>
        </w:rPr>
        <w:t xml:space="preserve">     в 2001 году - 16,8 млн.долларов США; </w:t>
      </w:r>
    </w:p>
    <w:p>
      <w:pPr>
        <w:spacing w:after="0"/>
        <w:ind w:left="0"/>
        <w:jc w:val="both"/>
      </w:pPr>
      <w:r>
        <w:rPr>
          <w:rFonts w:ascii="Times New Roman"/>
          <w:b w:val="false"/>
          <w:i w:val="false"/>
          <w:color w:val="000000"/>
          <w:sz w:val="28"/>
        </w:rPr>
        <w:t xml:space="preserve">     в 2002 году - 27,3 млн.долларов США; </w:t>
      </w:r>
    </w:p>
    <w:p>
      <w:pPr>
        <w:spacing w:after="0"/>
        <w:ind w:left="0"/>
        <w:jc w:val="both"/>
      </w:pPr>
      <w:r>
        <w:rPr>
          <w:rFonts w:ascii="Times New Roman"/>
          <w:b w:val="false"/>
          <w:i w:val="false"/>
          <w:color w:val="000000"/>
          <w:sz w:val="28"/>
        </w:rPr>
        <w:t xml:space="preserve">     в 2003 году - 32,2 млн.долларов США; </w:t>
      </w:r>
    </w:p>
    <w:p>
      <w:pPr>
        <w:spacing w:after="0"/>
        <w:ind w:left="0"/>
        <w:jc w:val="both"/>
      </w:pPr>
      <w:r>
        <w:rPr>
          <w:rFonts w:ascii="Times New Roman"/>
          <w:b w:val="false"/>
          <w:i w:val="false"/>
          <w:color w:val="000000"/>
          <w:sz w:val="28"/>
        </w:rPr>
        <w:t xml:space="preserve">     в 2004 году - 37,1 млн.долларов США; </w:t>
      </w:r>
    </w:p>
    <w:p>
      <w:pPr>
        <w:spacing w:after="0"/>
        <w:ind w:left="0"/>
        <w:jc w:val="both"/>
      </w:pPr>
      <w:r>
        <w:rPr>
          <w:rFonts w:ascii="Times New Roman"/>
          <w:b w:val="false"/>
          <w:i w:val="false"/>
          <w:color w:val="000000"/>
          <w:sz w:val="28"/>
        </w:rPr>
        <w:t>     в 2005 году - 42 млн. долларов США.</w:t>
      </w:r>
    </w:p>
    <w:p>
      <w:pPr>
        <w:spacing w:after="0"/>
        <w:ind w:left="0"/>
        <w:jc w:val="both"/>
      </w:pPr>
      <w:r>
        <w:rPr>
          <w:rFonts w:ascii="Times New Roman"/>
          <w:b w:val="false"/>
          <w:i w:val="false"/>
          <w:color w:val="000000"/>
          <w:sz w:val="28"/>
        </w:rPr>
        <w:t xml:space="preserve">     Итого за период с 2001 по 2005 годы поступления в бюджет от въездного </w:t>
      </w:r>
    </w:p>
    <w:p>
      <w:pPr>
        <w:spacing w:after="0"/>
        <w:ind w:left="0"/>
        <w:jc w:val="both"/>
      </w:pPr>
      <w:r>
        <w:rPr>
          <w:rFonts w:ascii="Times New Roman"/>
          <w:b w:val="false"/>
          <w:i w:val="false"/>
          <w:color w:val="000000"/>
          <w:sz w:val="28"/>
        </w:rPr>
        <w:t>туризма составят 155,4 миллионов долларов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Учитывая, что в мировой практике обслуживание одного иностранного туриста создает 9 рабочих мест, то в 2001 году за счет въездного туризма можно будет поддержать потенциальную занятость 216 тысяч рабочих мест в туризме и смежных отраслях, в 2002 году - 351 тысячу рабочих мест, в 2003 году - 414 тысяч рабочих мест, в 2004 году - 477 тысяч рабочих мест, в 2005 году - 540 тысяч рабочих мест. </w:t>
      </w:r>
      <w:r>
        <w:br/>
      </w:r>
      <w:r>
        <w:rPr>
          <w:rFonts w:ascii="Times New Roman"/>
          <w:b w:val="false"/>
          <w:i w:val="false"/>
          <w:color w:val="000000"/>
          <w:sz w:val="28"/>
        </w:rPr>
        <w:t xml:space="preserve">
      С учетом того, что среднемесячная зарплата работников по найму растет примерно на 20% в год (или на 6% в реальном выражении), то благодаря увеличению объемов въездного туризма доходы занятого населения будут также увеличиваться (приложение 7). </w:t>
      </w:r>
      <w:r>
        <w:br/>
      </w:r>
      <w:r>
        <w:rPr>
          <w:rFonts w:ascii="Times New Roman"/>
          <w:b w:val="false"/>
          <w:i w:val="false"/>
          <w:color w:val="000000"/>
          <w:sz w:val="28"/>
        </w:rPr>
        <w:t xml:space="preserve">
      Реализация Государственной программы позволит обеспечить значительные поступления в республиканский бюджет. </w:t>
      </w:r>
      <w:r>
        <w:br/>
      </w:r>
      <w:r>
        <w:rPr>
          <w:rFonts w:ascii="Times New Roman"/>
          <w:b w:val="false"/>
          <w:i w:val="false"/>
          <w:color w:val="000000"/>
          <w:sz w:val="28"/>
        </w:rPr>
        <w:t xml:space="preserve">
      За этот же период предполагается ликвидировать дефицит платежного баланса по статье "Поездки". </w:t>
      </w:r>
      <w:r>
        <w:br/>
      </w:r>
      <w:r>
        <w:rPr>
          <w:rFonts w:ascii="Times New Roman"/>
          <w:b w:val="false"/>
          <w:i w:val="false"/>
          <w:color w:val="000000"/>
          <w:sz w:val="28"/>
        </w:rPr>
        <w:t xml:space="preserve">
      Разработанные в Государственной программе меры будут способствовать дальнейшему увеличению потока туристов на внутреннем рынке и из-за рубежа и, в конечном итоге, приведут к значительному повышению привлекательности национального турпродукта как сферы международного предпринимательства и делового сотрудничества. </w:t>
      </w:r>
      <w:r>
        <w:br/>
      </w:r>
      <w:r>
        <w:rPr>
          <w:rFonts w:ascii="Times New Roman"/>
          <w:b w:val="false"/>
          <w:i w:val="false"/>
          <w:color w:val="000000"/>
          <w:sz w:val="28"/>
        </w:rPr>
        <w:t>
 </w:t>
      </w:r>
    </w:p>
    <w:bookmarkStart w:name="z38" w:id="8"/>
    <w:p>
      <w:pPr>
        <w:spacing w:after="0"/>
        <w:ind w:left="0"/>
        <w:jc w:val="both"/>
      </w:pPr>
      <w:r>
        <w:rPr>
          <w:rFonts w:ascii="Times New Roman"/>
          <w:b w:val="false"/>
          <w:i w:val="false"/>
          <w:color w:val="000000"/>
          <w:sz w:val="28"/>
        </w:rPr>
        <w:t>
                                                  Приложение 1</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Национальный туризм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(Диаграмму см. на бумажном варианте) </w:t>
      </w:r>
      <w:r>
        <w:br/>
      </w:r>
      <w:r>
        <w:rPr>
          <w:rFonts w:ascii="Times New Roman"/>
          <w:b w:val="false"/>
          <w:i w:val="false"/>
          <w:color w:val="000000"/>
          <w:sz w:val="28"/>
        </w:rPr>
        <w:t>
 </w:t>
      </w:r>
    </w:p>
    <w:bookmarkEnd w:id="9"/>
    <w:bookmarkStart w:name="z41" w:id="10"/>
    <w:p>
      <w:pPr>
        <w:spacing w:after="0"/>
        <w:ind w:left="0"/>
        <w:jc w:val="both"/>
      </w:pPr>
      <w:r>
        <w:rPr>
          <w:rFonts w:ascii="Times New Roman"/>
          <w:b w:val="false"/>
          <w:i w:val="false"/>
          <w:color w:val="000000"/>
          <w:sz w:val="28"/>
        </w:rPr>
        <w:t>
                                                  Приложение 2</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Выездной туризм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1996  ! 1997  ! 1998   ! 1999  !  2000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Резиденты РК, выехавшие</w:t>
      </w:r>
    </w:p>
    <w:p>
      <w:pPr>
        <w:spacing w:after="0"/>
        <w:ind w:left="0"/>
        <w:jc w:val="both"/>
      </w:pPr>
      <w:r>
        <w:rPr>
          <w:rFonts w:ascii="Times New Roman"/>
          <w:b w:val="false"/>
          <w:i w:val="false"/>
          <w:color w:val="000000"/>
          <w:sz w:val="28"/>
        </w:rPr>
        <w:t>за границу (без численности</w:t>
      </w:r>
    </w:p>
    <w:p>
      <w:pPr>
        <w:spacing w:after="0"/>
        <w:ind w:left="0"/>
        <w:jc w:val="both"/>
      </w:pPr>
      <w:r>
        <w:rPr>
          <w:rFonts w:ascii="Times New Roman"/>
          <w:b w:val="false"/>
          <w:i w:val="false"/>
          <w:color w:val="000000"/>
          <w:sz w:val="28"/>
        </w:rPr>
        <w:t xml:space="preserve">граждан, выехавших на ПМЖ)    522720   419404   502358   398634  1246731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т.ч. туристов (лица,</w:t>
      </w:r>
    </w:p>
    <w:p>
      <w:pPr>
        <w:spacing w:after="0"/>
        <w:ind w:left="0"/>
        <w:jc w:val="both"/>
      </w:pPr>
      <w:r>
        <w:rPr>
          <w:rFonts w:ascii="Times New Roman"/>
          <w:b w:val="false"/>
          <w:i w:val="false"/>
          <w:color w:val="000000"/>
          <w:sz w:val="28"/>
        </w:rPr>
        <w:t>воспользовавшихся услугами</w:t>
      </w:r>
    </w:p>
    <w:p>
      <w:pPr>
        <w:spacing w:after="0"/>
        <w:ind w:left="0"/>
        <w:jc w:val="both"/>
      </w:pPr>
      <w:r>
        <w:rPr>
          <w:rFonts w:ascii="Times New Roman"/>
          <w:b w:val="false"/>
          <w:i w:val="false"/>
          <w:color w:val="000000"/>
          <w:sz w:val="28"/>
        </w:rPr>
        <w:t>туристских организаций и</w:t>
      </w:r>
    </w:p>
    <w:p>
      <w:pPr>
        <w:spacing w:after="0"/>
        <w:ind w:left="0"/>
        <w:jc w:val="both"/>
      </w:pPr>
      <w:r>
        <w:rPr>
          <w:rFonts w:ascii="Times New Roman"/>
          <w:b w:val="false"/>
          <w:i w:val="false"/>
          <w:color w:val="000000"/>
          <w:sz w:val="28"/>
        </w:rPr>
        <w:t>принадлежащих им гостиниц,</w:t>
      </w:r>
    </w:p>
    <w:p>
      <w:pPr>
        <w:spacing w:after="0"/>
        <w:ind w:left="0"/>
        <w:jc w:val="both"/>
      </w:pPr>
      <w:r>
        <w:rPr>
          <w:rFonts w:ascii="Times New Roman"/>
          <w:b w:val="false"/>
          <w:i w:val="false"/>
          <w:color w:val="000000"/>
          <w:sz w:val="28"/>
        </w:rPr>
        <w:t>кемпингов и прочих мест для</w:t>
      </w:r>
    </w:p>
    <w:p>
      <w:pPr>
        <w:spacing w:after="0"/>
        <w:ind w:left="0"/>
        <w:jc w:val="both"/>
      </w:pPr>
      <w:r>
        <w:rPr>
          <w:rFonts w:ascii="Times New Roman"/>
          <w:b w:val="false"/>
          <w:i w:val="false"/>
          <w:color w:val="000000"/>
          <w:sz w:val="28"/>
        </w:rPr>
        <w:t xml:space="preserve">проживания)                   418039   174071   145716   106078    67360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 к общей численности</w:t>
      </w:r>
    </w:p>
    <w:p>
      <w:pPr>
        <w:spacing w:after="0"/>
        <w:ind w:left="0"/>
        <w:jc w:val="both"/>
      </w:pPr>
      <w:r>
        <w:rPr>
          <w:rFonts w:ascii="Times New Roman"/>
          <w:b w:val="false"/>
          <w:i w:val="false"/>
          <w:color w:val="000000"/>
          <w:sz w:val="28"/>
        </w:rPr>
        <w:t>выезжавших                    79,97%   41,50%   29,01%   26,61%    5,40%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Въездной туризм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1996 г! 1997 г! 1998 г.! 1999 г!  2000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Посетители-нерезиденты, </w:t>
      </w:r>
    </w:p>
    <w:p>
      <w:pPr>
        <w:spacing w:after="0"/>
        <w:ind w:left="0"/>
        <w:jc w:val="both"/>
      </w:pPr>
      <w:r>
        <w:rPr>
          <w:rFonts w:ascii="Times New Roman"/>
          <w:b w:val="false"/>
          <w:i w:val="false"/>
          <w:color w:val="000000"/>
          <w:sz w:val="28"/>
        </w:rPr>
        <w:t xml:space="preserve">въехавшие в РК </w:t>
      </w:r>
    </w:p>
    <w:p>
      <w:pPr>
        <w:spacing w:after="0"/>
        <w:ind w:left="0"/>
        <w:jc w:val="both"/>
      </w:pPr>
      <w:r>
        <w:rPr>
          <w:rFonts w:ascii="Times New Roman"/>
          <w:b w:val="false"/>
          <w:i w:val="false"/>
          <w:color w:val="000000"/>
          <w:sz w:val="28"/>
        </w:rPr>
        <w:t xml:space="preserve">(без численности граждан, </w:t>
      </w:r>
    </w:p>
    <w:p>
      <w:pPr>
        <w:spacing w:after="0"/>
        <w:ind w:left="0"/>
        <w:jc w:val="both"/>
      </w:pPr>
      <w:r>
        <w:rPr>
          <w:rFonts w:ascii="Times New Roman"/>
          <w:b w:val="false"/>
          <w:i w:val="false"/>
          <w:color w:val="000000"/>
          <w:sz w:val="28"/>
        </w:rPr>
        <w:t xml:space="preserve">въехавших на ПМЖ)             202050   284346  256752    393602  1682548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т.ч. туристов (лица,</w:t>
      </w:r>
    </w:p>
    <w:p>
      <w:pPr>
        <w:spacing w:after="0"/>
        <w:ind w:left="0"/>
        <w:jc w:val="both"/>
      </w:pPr>
      <w:r>
        <w:rPr>
          <w:rFonts w:ascii="Times New Roman"/>
          <w:b w:val="false"/>
          <w:i w:val="false"/>
          <w:color w:val="000000"/>
          <w:sz w:val="28"/>
        </w:rPr>
        <w:t>воспользовавшиеся услугами</w:t>
      </w:r>
    </w:p>
    <w:p>
      <w:pPr>
        <w:spacing w:after="0"/>
        <w:ind w:left="0"/>
        <w:jc w:val="both"/>
      </w:pPr>
      <w:r>
        <w:rPr>
          <w:rFonts w:ascii="Times New Roman"/>
          <w:b w:val="false"/>
          <w:i w:val="false"/>
          <w:color w:val="000000"/>
          <w:sz w:val="28"/>
        </w:rPr>
        <w:t>туристских организаций и</w:t>
      </w:r>
    </w:p>
    <w:p>
      <w:pPr>
        <w:spacing w:after="0"/>
        <w:ind w:left="0"/>
        <w:jc w:val="both"/>
      </w:pPr>
      <w:r>
        <w:rPr>
          <w:rFonts w:ascii="Times New Roman"/>
          <w:b w:val="false"/>
          <w:i w:val="false"/>
          <w:color w:val="000000"/>
          <w:sz w:val="28"/>
        </w:rPr>
        <w:t>принадлежащих им гостиниц,</w:t>
      </w:r>
    </w:p>
    <w:p>
      <w:pPr>
        <w:spacing w:after="0"/>
        <w:ind w:left="0"/>
        <w:jc w:val="both"/>
      </w:pPr>
      <w:r>
        <w:rPr>
          <w:rFonts w:ascii="Times New Roman"/>
          <w:b w:val="false"/>
          <w:i w:val="false"/>
          <w:color w:val="000000"/>
          <w:sz w:val="28"/>
        </w:rPr>
        <w:t>кемпингов и прочих мест для</w:t>
      </w:r>
    </w:p>
    <w:p>
      <w:pPr>
        <w:spacing w:after="0"/>
        <w:ind w:left="0"/>
        <w:jc w:val="both"/>
      </w:pPr>
      <w:r>
        <w:rPr>
          <w:rFonts w:ascii="Times New Roman"/>
          <w:b w:val="false"/>
          <w:i w:val="false"/>
          <w:color w:val="000000"/>
          <w:sz w:val="28"/>
        </w:rPr>
        <w:t xml:space="preserve">проживания)                    23498    27683    34542    50154    23868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 % к общей численности</w:t>
      </w:r>
    </w:p>
    <w:p>
      <w:pPr>
        <w:spacing w:after="0"/>
        <w:ind w:left="0"/>
        <w:jc w:val="both"/>
      </w:pPr>
      <w:r>
        <w:rPr>
          <w:rFonts w:ascii="Times New Roman"/>
          <w:b w:val="false"/>
          <w:i w:val="false"/>
          <w:color w:val="000000"/>
          <w:sz w:val="28"/>
        </w:rPr>
        <w:t>въезжавших                    11,63%    9,74%   13,45%   12,74%    1,42%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Внутренний туризм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1996 г! 1997 г! 1998 г.! 1999 г!  2000 г.</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Внутренний туризм              45871    58667    60806   72088    55687</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12"/>
    <w:p>
      <w:pPr>
        <w:spacing w:after="0"/>
        <w:ind w:left="0"/>
        <w:jc w:val="both"/>
      </w:pPr>
      <w:r>
        <w:rPr>
          <w:rFonts w:ascii="Times New Roman"/>
          <w:b w:val="false"/>
          <w:i w:val="false"/>
          <w:color w:val="000000"/>
          <w:sz w:val="28"/>
        </w:rPr>
        <w:t>
                                                 Приложение 3</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Въезд в Казахстан иностранных граждан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Обслужено туристов и экскурсантов,</w:t>
      </w:r>
    </w:p>
    <w:p>
      <w:pPr>
        <w:spacing w:after="0"/>
        <w:ind w:left="0"/>
        <w:jc w:val="both"/>
      </w:pPr>
      <w:r>
        <w:rPr>
          <w:rFonts w:ascii="Times New Roman"/>
          <w:b w:val="false"/>
          <w:i w:val="false"/>
          <w:color w:val="000000"/>
          <w:sz w:val="28"/>
        </w:rPr>
        <w:t>                       !                человек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 1995 г!  1996 г! 1997 г! 1998 г.! 1999 г!  2000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Въездной туризм          20272   23498    27683   34542    50154   23868</w:t>
      </w:r>
    </w:p>
    <w:p>
      <w:pPr>
        <w:spacing w:after="0"/>
        <w:ind w:left="0"/>
        <w:jc w:val="both"/>
      </w:pPr>
      <w:r>
        <w:rPr>
          <w:rFonts w:ascii="Times New Roman"/>
          <w:b w:val="false"/>
          <w:i w:val="false"/>
          <w:color w:val="000000"/>
          <w:sz w:val="28"/>
        </w:rPr>
        <w:t>СНГ                      12506   10360     7254    4861     5796    3266</w:t>
      </w:r>
    </w:p>
    <w:p>
      <w:pPr>
        <w:spacing w:after="0"/>
        <w:ind w:left="0"/>
        <w:jc w:val="both"/>
      </w:pPr>
      <w:r>
        <w:rPr>
          <w:rFonts w:ascii="Times New Roman"/>
          <w:b w:val="false"/>
          <w:i w:val="false"/>
          <w:color w:val="000000"/>
          <w:sz w:val="28"/>
        </w:rPr>
        <w:t>Остальной мир             7766   13138    20429   29681    44358   20602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Выезд граждан Казахстана за границу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Обслужено туристов и экскурсантов</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 1995 г!  1996 г! 1997 г! 1998 г.! 1999 г!  2000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Выездной туризм         123699   418039   174071  145716   106078  67360</w:t>
      </w:r>
    </w:p>
    <w:p>
      <w:pPr>
        <w:spacing w:after="0"/>
        <w:ind w:left="0"/>
        <w:jc w:val="both"/>
      </w:pPr>
      <w:r>
        <w:rPr>
          <w:rFonts w:ascii="Times New Roman"/>
          <w:b w:val="false"/>
          <w:i w:val="false"/>
          <w:color w:val="000000"/>
          <w:sz w:val="28"/>
        </w:rPr>
        <w:t>СНГ                       8766     4000     6749    2562     3904   8027</w:t>
      </w:r>
    </w:p>
    <w:p>
      <w:pPr>
        <w:spacing w:after="0"/>
        <w:ind w:left="0"/>
        <w:jc w:val="both"/>
      </w:pPr>
      <w:r>
        <w:rPr>
          <w:rFonts w:ascii="Times New Roman"/>
          <w:b w:val="false"/>
          <w:i w:val="false"/>
          <w:color w:val="000000"/>
          <w:sz w:val="28"/>
        </w:rPr>
        <w:t>Остальной мир           114933   412248   167322  143154   102174  59333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Внутренний туризм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Обслужено туристов и экскурсантов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 1995 г!  1996 г! 1997 г! 1998 г.! 1999 г!  2000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Внутренний туризм        98063    45871    58667   60806   72088   55687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14"/>
    <w:p>
      <w:pPr>
        <w:spacing w:after="0"/>
        <w:ind w:left="0"/>
        <w:jc w:val="both"/>
      </w:pPr>
      <w:r>
        <w:rPr>
          <w:rFonts w:ascii="Times New Roman"/>
          <w:b w:val="false"/>
          <w:i w:val="false"/>
          <w:color w:val="000000"/>
          <w:sz w:val="28"/>
        </w:rPr>
        <w:t>
                                                 Приложение 4</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Общая прибыль, генерируемая от деятельности </w:t>
      </w:r>
    </w:p>
    <w:bookmarkEnd w:id="15"/>
    <w:bookmarkStart w:name="z4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туристских фирм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 млн.долл. !Доход,         !Всего      !Перечислено средств!Доход РК от</w:t>
      </w:r>
    </w:p>
    <w:p>
      <w:pPr>
        <w:spacing w:after="0"/>
        <w:ind w:left="0"/>
        <w:jc w:val="both"/>
      </w:pPr>
      <w:r>
        <w:rPr>
          <w:rFonts w:ascii="Times New Roman"/>
          <w:b w:val="false"/>
          <w:i w:val="false"/>
          <w:color w:val="000000"/>
          <w:sz w:val="28"/>
        </w:rPr>
        <w:t xml:space="preserve">   США      !образуемый от  !средств    !    туристским     !деятельности </w:t>
      </w:r>
    </w:p>
    <w:p>
      <w:pPr>
        <w:spacing w:after="0"/>
        <w:ind w:left="0"/>
        <w:jc w:val="both"/>
      </w:pPr>
      <w:r>
        <w:rPr>
          <w:rFonts w:ascii="Times New Roman"/>
          <w:b w:val="false"/>
          <w:i w:val="false"/>
          <w:color w:val="000000"/>
          <w:sz w:val="28"/>
        </w:rPr>
        <w:t>            !деятельности   !получено   !   организация     !туристских</w:t>
      </w:r>
    </w:p>
    <w:p>
      <w:pPr>
        <w:spacing w:after="0"/>
        <w:ind w:left="0"/>
        <w:jc w:val="both"/>
      </w:pPr>
      <w:r>
        <w:rPr>
          <w:rFonts w:ascii="Times New Roman"/>
          <w:b w:val="false"/>
          <w:i w:val="false"/>
          <w:color w:val="000000"/>
          <w:sz w:val="28"/>
        </w:rPr>
        <w:t>            !туристских     !туристскими!___________________!организаций</w:t>
      </w:r>
    </w:p>
    <w:p>
      <w:pPr>
        <w:spacing w:after="0"/>
        <w:ind w:left="0"/>
        <w:jc w:val="both"/>
      </w:pPr>
      <w:r>
        <w:rPr>
          <w:rFonts w:ascii="Times New Roman"/>
          <w:b w:val="false"/>
          <w:i w:val="false"/>
          <w:color w:val="000000"/>
          <w:sz w:val="28"/>
        </w:rPr>
        <w:t>            !организаций    !организа-  !Турфирмам !Отечест-!(всего средств</w:t>
      </w:r>
    </w:p>
    <w:p>
      <w:pPr>
        <w:spacing w:after="0"/>
        <w:ind w:left="0"/>
        <w:jc w:val="both"/>
      </w:pPr>
      <w:r>
        <w:rPr>
          <w:rFonts w:ascii="Times New Roman"/>
          <w:b w:val="false"/>
          <w:i w:val="false"/>
          <w:color w:val="000000"/>
          <w:sz w:val="28"/>
        </w:rPr>
        <w:t>            !(стоимость     !циями      !других    !венным  !получено тури-</w:t>
      </w:r>
    </w:p>
    <w:p>
      <w:pPr>
        <w:spacing w:after="0"/>
        <w:ind w:left="0"/>
        <w:jc w:val="both"/>
      </w:pPr>
      <w:r>
        <w:rPr>
          <w:rFonts w:ascii="Times New Roman"/>
          <w:b w:val="false"/>
          <w:i w:val="false"/>
          <w:color w:val="000000"/>
          <w:sz w:val="28"/>
        </w:rPr>
        <w:t>            !путевки+ст-ть  !           !государств!органи- !стскими орга-</w:t>
      </w:r>
    </w:p>
    <w:p>
      <w:pPr>
        <w:spacing w:after="0"/>
        <w:ind w:left="0"/>
        <w:jc w:val="both"/>
      </w:pPr>
      <w:r>
        <w:rPr>
          <w:rFonts w:ascii="Times New Roman"/>
          <w:b w:val="false"/>
          <w:i w:val="false"/>
          <w:color w:val="000000"/>
          <w:sz w:val="28"/>
        </w:rPr>
        <w:t>            !визовых,       !           !          !зациям  !низациями -</w:t>
      </w:r>
    </w:p>
    <w:p>
      <w:pPr>
        <w:spacing w:after="0"/>
        <w:ind w:left="0"/>
        <w:jc w:val="both"/>
      </w:pPr>
      <w:r>
        <w:rPr>
          <w:rFonts w:ascii="Times New Roman"/>
          <w:b w:val="false"/>
          <w:i w:val="false"/>
          <w:color w:val="000000"/>
          <w:sz w:val="28"/>
        </w:rPr>
        <w:t>            !экскурсионных  !           !          !        !перечислено</w:t>
      </w:r>
    </w:p>
    <w:p>
      <w:pPr>
        <w:spacing w:after="0"/>
        <w:ind w:left="0"/>
        <w:jc w:val="both"/>
      </w:pPr>
      <w:r>
        <w:rPr>
          <w:rFonts w:ascii="Times New Roman"/>
          <w:b w:val="false"/>
          <w:i w:val="false"/>
          <w:color w:val="000000"/>
          <w:sz w:val="28"/>
        </w:rPr>
        <w:t>            !и прочих услуг,!           !          !        !средств тур-</w:t>
      </w:r>
    </w:p>
    <w:p>
      <w:pPr>
        <w:spacing w:after="0"/>
        <w:ind w:left="0"/>
        <w:jc w:val="both"/>
      </w:pPr>
      <w:r>
        <w:rPr>
          <w:rFonts w:ascii="Times New Roman"/>
          <w:b w:val="false"/>
          <w:i w:val="false"/>
          <w:color w:val="000000"/>
          <w:sz w:val="28"/>
        </w:rPr>
        <w:t>            !не входящих в  !           !          !        !фирмам других</w:t>
      </w:r>
    </w:p>
    <w:p>
      <w:pPr>
        <w:spacing w:after="0"/>
        <w:ind w:left="0"/>
        <w:jc w:val="both"/>
      </w:pPr>
      <w:r>
        <w:rPr>
          <w:rFonts w:ascii="Times New Roman"/>
          <w:b w:val="false"/>
          <w:i w:val="false"/>
          <w:color w:val="000000"/>
          <w:sz w:val="28"/>
        </w:rPr>
        <w:t>            !стоимость      !           !          !        !государств)</w:t>
      </w:r>
    </w:p>
    <w:p>
      <w:pPr>
        <w:spacing w:after="0"/>
        <w:ind w:left="0"/>
        <w:jc w:val="both"/>
      </w:pPr>
      <w:r>
        <w:rPr>
          <w:rFonts w:ascii="Times New Roman"/>
          <w:b w:val="false"/>
          <w:i w:val="false"/>
          <w:color w:val="000000"/>
          <w:sz w:val="28"/>
        </w:rPr>
        <w:t>            !путевки)       !           !          !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Всего         16,0            11,2        3,8        3,9       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Въездной </w:t>
      </w:r>
    </w:p>
    <w:p>
      <w:pPr>
        <w:spacing w:after="0"/>
        <w:ind w:left="0"/>
        <w:jc w:val="both"/>
      </w:pPr>
      <w:r>
        <w:rPr>
          <w:rFonts w:ascii="Times New Roman"/>
          <w:b w:val="false"/>
          <w:i w:val="false"/>
          <w:color w:val="000000"/>
          <w:sz w:val="28"/>
        </w:rPr>
        <w:t xml:space="preserve">туризм         2,1             2,0        0,0        0,1       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Выездной</w:t>
      </w:r>
    </w:p>
    <w:p>
      <w:pPr>
        <w:spacing w:after="0"/>
        <w:ind w:left="0"/>
        <w:jc w:val="both"/>
      </w:pPr>
      <w:r>
        <w:rPr>
          <w:rFonts w:ascii="Times New Roman"/>
          <w:b w:val="false"/>
          <w:i w:val="false"/>
          <w:color w:val="000000"/>
          <w:sz w:val="28"/>
        </w:rPr>
        <w:t>туризм        12,3             8,0        3,8        3,4       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Внутренний</w:t>
      </w:r>
    </w:p>
    <w:p>
      <w:pPr>
        <w:spacing w:after="0"/>
        <w:ind w:left="0"/>
        <w:jc w:val="both"/>
      </w:pPr>
      <w:r>
        <w:rPr>
          <w:rFonts w:ascii="Times New Roman"/>
          <w:b w:val="false"/>
          <w:i w:val="false"/>
          <w:color w:val="000000"/>
          <w:sz w:val="28"/>
        </w:rPr>
        <w:t>туризм         1,6             1,2        0,0        0,4       1,2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17"/>
    <w:p>
      <w:pPr>
        <w:spacing w:after="0"/>
        <w:ind w:left="0"/>
        <w:jc w:val="both"/>
      </w:pPr>
      <w:r>
        <w:rPr>
          <w:rFonts w:ascii="Times New Roman"/>
          <w:b w:val="false"/>
          <w:i w:val="false"/>
          <w:color w:val="000000"/>
          <w:sz w:val="28"/>
        </w:rPr>
        <w:t>
                                                Приложение 5</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Состояние развития туризма в разрезе областей и городов </w:t>
      </w:r>
    </w:p>
    <w:bookmarkEnd w:id="18"/>
    <w:bookmarkStart w:name="z5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Алматы и Астаны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Обслужено туристов и экскурсантов</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  1998 г. !  1999 г.!  2000 г.   !  2000 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Республика Казахстан        241064    228320     146915      100,00%      </w:t>
      </w:r>
    </w:p>
    <w:p>
      <w:pPr>
        <w:spacing w:after="0"/>
        <w:ind w:left="0"/>
        <w:jc w:val="both"/>
      </w:pPr>
      <w:r>
        <w:rPr>
          <w:rFonts w:ascii="Times New Roman"/>
          <w:b w:val="false"/>
          <w:i w:val="false"/>
          <w:color w:val="000000"/>
          <w:sz w:val="28"/>
        </w:rPr>
        <w:t>Акмолинская                    322      4375        252        0,21%</w:t>
      </w:r>
    </w:p>
    <w:p>
      <w:pPr>
        <w:spacing w:after="0"/>
        <w:ind w:left="0"/>
        <w:jc w:val="both"/>
      </w:pPr>
      <w:r>
        <w:rPr>
          <w:rFonts w:ascii="Times New Roman"/>
          <w:b w:val="false"/>
          <w:i w:val="false"/>
          <w:color w:val="000000"/>
          <w:sz w:val="28"/>
        </w:rPr>
        <w:t>Актюбинская                   2894      1877       2373        1,94%</w:t>
      </w:r>
    </w:p>
    <w:p>
      <w:pPr>
        <w:spacing w:after="0"/>
        <w:ind w:left="0"/>
        <w:jc w:val="both"/>
      </w:pPr>
      <w:r>
        <w:rPr>
          <w:rFonts w:ascii="Times New Roman"/>
          <w:b w:val="false"/>
          <w:i w:val="false"/>
          <w:color w:val="000000"/>
          <w:sz w:val="28"/>
        </w:rPr>
        <w:t>Алматинская                  19685     13039       3721        3,05%</w:t>
      </w:r>
    </w:p>
    <w:p>
      <w:pPr>
        <w:spacing w:after="0"/>
        <w:ind w:left="0"/>
        <w:jc w:val="both"/>
      </w:pPr>
      <w:r>
        <w:rPr>
          <w:rFonts w:ascii="Times New Roman"/>
          <w:b w:val="false"/>
          <w:i w:val="false"/>
          <w:color w:val="000000"/>
          <w:sz w:val="28"/>
        </w:rPr>
        <w:t>Атырауская                    1046       582        343        0,28%</w:t>
      </w:r>
    </w:p>
    <w:p>
      <w:pPr>
        <w:spacing w:after="0"/>
        <w:ind w:left="0"/>
        <w:jc w:val="both"/>
      </w:pPr>
      <w:r>
        <w:rPr>
          <w:rFonts w:ascii="Times New Roman"/>
          <w:b w:val="false"/>
          <w:i w:val="false"/>
          <w:color w:val="000000"/>
          <w:sz w:val="28"/>
        </w:rPr>
        <w:t>Восточно-Казахстанская        9898      7950       8961        7,34%</w:t>
      </w:r>
    </w:p>
    <w:p>
      <w:pPr>
        <w:spacing w:after="0"/>
        <w:ind w:left="0"/>
        <w:jc w:val="both"/>
      </w:pPr>
      <w:r>
        <w:rPr>
          <w:rFonts w:ascii="Times New Roman"/>
          <w:b w:val="false"/>
          <w:i w:val="false"/>
          <w:color w:val="000000"/>
          <w:sz w:val="28"/>
        </w:rPr>
        <w:t>Жамбылская                     968      2078       2002        1,64%</w:t>
      </w:r>
    </w:p>
    <w:p>
      <w:pPr>
        <w:spacing w:after="0"/>
        <w:ind w:left="0"/>
        <w:jc w:val="both"/>
      </w:pPr>
      <w:r>
        <w:rPr>
          <w:rFonts w:ascii="Times New Roman"/>
          <w:b w:val="false"/>
          <w:i w:val="false"/>
          <w:color w:val="000000"/>
          <w:sz w:val="28"/>
        </w:rPr>
        <w:t>Западно-Казахстанская         3439      2142       3377        2,77%</w:t>
      </w:r>
    </w:p>
    <w:p>
      <w:pPr>
        <w:spacing w:after="0"/>
        <w:ind w:left="0"/>
        <w:jc w:val="both"/>
      </w:pPr>
      <w:r>
        <w:rPr>
          <w:rFonts w:ascii="Times New Roman"/>
          <w:b w:val="false"/>
          <w:i w:val="false"/>
          <w:color w:val="000000"/>
          <w:sz w:val="28"/>
        </w:rPr>
        <w:t>Карагандинская               10837      6910      12070        9,89%</w:t>
      </w:r>
    </w:p>
    <w:p>
      <w:pPr>
        <w:spacing w:after="0"/>
        <w:ind w:left="0"/>
        <w:jc w:val="both"/>
      </w:pPr>
      <w:r>
        <w:rPr>
          <w:rFonts w:ascii="Times New Roman"/>
          <w:b w:val="false"/>
          <w:i w:val="false"/>
          <w:color w:val="000000"/>
          <w:sz w:val="28"/>
        </w:rPr>
        <w:t>Костанайская                  1187      3972        503        0,41%</w:t>
      </w:r>
    </w:p>
    <w:p>
      <w:pPr>
        <w:spacing w:after="0"/>
        <w:ind w:left="0"/>
        <w:jc w:val="both"/>
      </w:pPr>
      <w:r>
        <w:rPr>
          <w:rFonts w:ascii="Times New Roman"/>
          <w:b w:val="false"/>
          <w:i w:val="false"/>
          <w:color w:val="000000"/>
          <w:sz w:val="28"/>
        </w:rPr>
        <w:t>Кызылординская                 599       138        388        0,32%</w:t>
      </w:r>
    </w:p>
    <w:p>
      <w:pPr>
        <w:spacing w:after="0"/>
        <w:ind w:left="0"/>
        <w:jc w:val="both"/>
      </w:pPr>
      <w:r>
        <w:rPr>
          <w:rFonts w:ascii="Times New Roman"/>
          <w:b w:val="false"/>
          <w:i w:val="false"/>
          <w:color w:val="000000"/>
          <w:sz w:val="28"/>
        </w:rPr>
        <w:t>Мангистауская                 2406      1133       2412        1,98%</w:t>
      </w:r>
    </w:p>
    <w:p>
      <w:pPr>
        <w:spacing w:after="0"/>
        <w:ind w:left="0"/>
        <w:jc w:val="both"/>
      </w:pPr>
      <w:r>
        <w:rPr>
          <w:rFonts w:ascii="Times New Roman"/>
          <w:b w:val="false"/>
          <w:i w:val="false"/>
          <w:color w:val="000000"/>
          <w:sz w:val="28"/>
        </w:rPr>
        <w:t>Павлодарская                  4998      4578       4132        3,39%</w:t>
      </w:r>
    </w:p>
    <w:p>
      <w:pPr>
        <w:spacing w:after="0"/>
        <w:ind w:left="0"/>
        <w:jc w:val="both"/>
      </w:pPr>
      <w:r>
        <w:rPr>
          <w:rFonts w:ascii="Times New Roman"/>
          <w:b w:val="false"/>
          <w:i w:val="false"/>
          <w:color w:val="000000"/>
          <w:sz w:val="28"/>
        </w:rPr>
        <w:t>Северо-Казахстанская          7164      2310        120        0,10%</w:t>
      </w:r>
    </w:p>
    <w:p>
      <w:pPr>
        <w:spacing w:after="0"/>
        <w:ind w:left="0"/>
        <w:jc w:val="both"/>
      </w:pPr>
      <w:r>
        <w:rPr>
          <w:rFonts w:ascii="Times New Roman"/>
          <w:b w:val="false"/>
          <w:i w:val="false"/>
          <w:color w:val="000000"/>
          <w:sz w:val="28"/>
        </w:rPr>
        <w:t>Южно-Казахстанская            8406      5198       1567        1,28%</w:t>
      </w:r>
    </w:p>
    <w:p>
      <w:pPr>
        <w:spacing w:after="0"/>
        <w:ind w:left="0"/>
        <w:jc w:val="both"/>
      </w:pPr>
      <w:r>
        <w:rPr>
          <w:rFonts w:ascii="Times New Roman"/>
          <w:b w:val="false"/>
          <w:i w:val="false"/>
          <w:color w:val="000000"/>
          <w:sz w:val="28"/>
        </w:rPr>
        <w:t>город Астана                 48534     69619      34307       28,12%</w:t>
      </w:r>
    </w:p>
    <w:p>
      <w:pPr>
        <w:spacing w:after="0"/>
        <w:ind w:left="0"/>
        <w:jc w:val="both"/>
      </w:pPr>
      <w:r>
        <w:rPr>
          <w:rFonts w:ascii="Times New Roman"/>
          <w:b w:val="false"/>
          <w:i w:val="false"/>
          <w:color w:val="000000"/>
          <w:sz w:val="28"/>
        </w:rPr>
        <w:t>город Алматы                118681    102419      70387       57,69%</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20"/>
    <w:p>
      <w:pPr>
        <w:spacing w:after="0"/>
        <w:ind w:left="0"/>
        <w:jc w:val="both"/>
      </w:pPr>
      <w:r>
        <w:rPr>
          <w:rFonts w:ascii="Times New Roman"/>
          <w:b w:val="false"/>
          <w:i w:val="false"/>
          <w:color w:val="000000"/>
          <w:sz w:val="28"/>
        </w:rPr>
        <w:t>
                                                 Приложение 6</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Увеличение объемов внутреннего и въездного туризма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(Диаграмму см. на бумажном варианте) </w:t>
      </w:r>
      <w:r>
        <w:br/>
      </w:r>
      <w:r>
        <w:rPr>
          <w:rFonts w:ascii="Times New Roman"/>
          <w:b w:val="false"/>
          <w:i w:val="false"/>
          <w:color w:val="000000"/>
          <w:sz w:val="28"/>
        </w:rPr>
        <w:t>
 </w:t>
      </w:r>
    </w:p>
    <w:bookmarkEnd w:id="21"/>
    <w:bookmarkStart w:name="z54" w:id="22"/>
    <w:p>
      <w:pPr>
        <w:spacing w:after="0"/>
        <w:ind w:left="0"/>
        <w:jc w:val="both"/>
      </w:pPr>
      <w:r>
        <w:rPr>
          <w:rFonts w:ascii="Times New Roman"/>
          <w:b w:val="false"/>
          <w:i w:val="false"/>
          <w:color w:val="000000"/>
          <w:sz w:val="28"/>
        </w:rPr>
        <w:t>
                                                  Приложение 7</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программе</w:t>
      </w:r>
    </w:p>
    <w:p>
      <w:pPr>
        <w:spacing w:after="0"/>
        <w:ind w:left="0"/>
        <w:jc w:val="both"/>
      </w:pPr>
      <w:r>
        <w:rPr>
          <w:rFonts w:ascii="Times New Roman"/>
          <w:b w:val="false"/>
          <w:i w:val="false"/>
          <w:color w:val="000000"/>
          <w:sz w:val="28"/>
        </w:rPr>
        <w:t>                                   развития туризма в Республике Казахстан</w:t>
      </w:r>
    </w:p>
    <w:p>
      <w:pPr>
        <w:spacing w:after="0"/>
        <w:ind w:left="0"/>
        <w:jc w:val="both"/>
      </w:pPr>
      <w:r>
        <w:rPr>
          <w:rFonts w:ascii="Times New Roman"/>
          <w:b w:val="false"/>
          <w:i w:val="false"/>
          <w:color w:val="000000"/>
          <w:sz w:val="28"/>
        </w:rPr>
        <w:t>                                              на 2001-2005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Прогноз увеличения дохода занятого населения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2001 г.  !  2002 г. ! 2003 г. !  2004 г. ! 2005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Средняя зарплата     100 долл.  106 долл.  112,4 долл.  119 долл. 125 долл.</w:t>
      </w:r>
    </w:p>
    <w:p>
      <w:pPr>
        <w:spacing w:after="0"/>
        <w:ind w:left="0"/>
        <w:jc w:val="both"/>
      </w:pPr>
      <w:r>
        <w:rPr>
          <w:rFonts w:ascii="Times New Roman"/>
          <w:b w:val="false"/>
          <w:i w:val="false"/>
          <w:color w:val="000000"/>
          <w:sz w:val="28"/>
        </w:rPr>
        <w:t>работников по найму     США        США        США          США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Увеличение доходов   21,6 млн.  37,2 млн.   46,5 млн.   56,8 млн. 67,5 млн.</w:t>
      </w:r>
    </w:p>
    <w:p>
      <w:pPr>
        <w:spacing w:after="0"/>
        <w:ind w:left="0"/>
        <w:jc w:val="both"/>
      </w:pPr>
      <w:r>
        <w:rPr>
          <w:rFonts w:ascii="Times New Roman"/>
          <w:b w:val="false"/>
          <w:i w:val="false"/>
          <w:color w:val="000000"/>
          <w:sz w:val="28"/>
        </w:rPr>
        <w:t xml:space="preserve">занятого населения     долл.      долл.        долл.      долл.     долл.  </w:t>
      </w:r>
    </w:p>
    <w:p>
      <w:pPr>
        <w:spacing w:after="0"/>
        <w:ind w:left="0"/>
        <w:jc w:val="both"/>
      </w:pPr>
      <w:r>
        <w:rPr>
          <w:rFonts w:ascii="Times New Roman"/>
          <w:b w:val="false"/>
          <w:i w:val="false"/>
          <w:color w:val="000000"/>
          <w:sz w:val="28"/>
        </w:rPr>
        <w:t>на: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