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4b5a" w14:textId="9db4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утилизации ртутьсодержащих приборов и изделий на 2002-2003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2001 года N 1599. Утратило силу - постановлением Правительства РК от 14 февраля 2003 г. N 159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охраны здоровья населения и окружающей среды от вредного воздействия ртути, а также для организации сбора, хранения и утилизации ртутьсодержащих приборов и изделий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утилизации ртутьсодержащих приборов и изделий на 2002-2003 годы (далее - Программа).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центральных исполнительных органов, акимам областей, городов Астаны, Алматы обеспечить своевременное выполнение мероприятий, предусмотренных Программой, и информировать Министерство здравоохранения Республики Казахстан 1 раз в полгода.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И.Н. Тасмагамбетова.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от 8 декабря 2001 года N 1599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Программа утилизации ртутьсодержащих приборов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 изделий на 2002-2003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г. Астана, 2001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1. Паспорт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     - Программа утилизации ртутьсодержащих приборов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изделий на 2002-2003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 для         - поручение Первого заместителя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разработки              Республики Казахстан от 8 января 2001 года N 13498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Основной разработчик  - Министерство здравоохранения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Казахская республиканская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санитарно-эпидемиологическая станция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Источники             - финансовое обеспечение Программы будет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финансирования          производиться за счет местных бюджетных средств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других источников, не запрещенных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законодательством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Ожидаемый конечный    - упорядочение сбора и утилизации ртутьсодержащих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результат по            приборов и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Сроки реализации      - 2002-2003 годы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2.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Ртуть и ее соединения, особенно органические, являются опаснейшими высокотоксичными веществами, способными накапливаться в организме и оказывать вредное воздействие на организм человека. Особую опасность в развитии хронических интоксикаций представляют собой пары ртути, выделяющиеся из различных изделий и приборов, содержащих ртуть в любых ее формах. Ртуть представляет опасность не только для человека, но и для других форм жизни - растений, водных беспозвоночных и рыб. Государственной санитарно-эпидемиологической службе все чаще приходится решать вопросы, связанные с возможностью загрязнения ртутью атмосферного воздуха и воздуха рабочей зоны, почвы, воды водоемов, пищевого сырья и продуктов питания.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3. Анализ современного состояния проблем </w:t>
      </w:r>
      <w:r>
        <w:rPr>
          <w:rFonts w:ascii="Times New Roman"/>
          <w:b w:val="false"/>
          <w:i w:val="false"/>
          <w:color w:val="000000"/>
          <w:sz w:val="28"/>
        </w:rPr>
        <w:t xml:space="preserve">ы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последнее время в Казахстане зачастую регистрируются случаи, связанные с обнаружением ртутного загрязнения и нарушением условий хранения ртути. При этом следует отметить, что обнаружение разливов ртути и факторов хранения ее в местах проживания людей носит случайный характер. Это связано с недостатками в учете и соблюдении условий ее хранения на предприятиях и в организациях, что подтверждается многочисленными случаями ее утери и обнаружения в зданиях и улицах. Ежегодно значительное количество ртутьсодержащих приборов приходит в негодность, накапливается в отходах, которые выбрасываются в мусорные контейнеры, вывозятся на городские и другие стихийно возникшие свалки. При этом герметичность их корпусов нарушается, ртуть и ее пары попадают в воздух, воду и почву.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практически отсутствуют демеркуризационные производства, оснащенные современным оборудованием, технологией, позволяющие эффективно утилизировать ртутьсодержащие отходы и предотвратить их отрицательное воздействие на здоровье населения. В результате этого по оценкам специалистов в среднем ежегодно в окружающую среду поступает 50 тонн ртути.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Особую тревогу вызывает массовое загрязнение в Карагандинской области бассейна реки Нуры ртутью и ее соединениями, поступивших из ацетальдегидного производства АО "Карбид" (г. Темиртау). По ориентировочным данным загрязнение реки имеет протяженность 100 км и содержит около 150 тонн ртути. Ртуть включилась в общий природный круговорот, что вызвало загрязнение не только донных отложений, но и прилегающих территорий, сельскохозяйственных угодий и выращиваемой на орошаемых загрязненной водой полях сельскохозяйственной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Аналогичное положение создалось на Павлодарском объединении АО "Химпром", ситуация на котором вызвала широкий резонанс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Нерешенной остается проблема загрязнения окружающей среды ртутью за счет нарушений в эксплуатации, хранении и утилизации ртутьсодержащих приборов и изделий (люминисцентных ламп, термометров, кинескопов, измерительной аппаратуры и т.д.).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Продолжают иметь случаи, когда по истечении срока эксплуатации ртутных приборов и ламп, используемых в некоторых организациях и населением, они бесконтрольно выбрасываются на городские свалки, территории домовладений и т.д., загрязняя окружающую среду. Положение усугубляется отсутствием необходимого количества пунктов по переработке и утилизации ртутьсодержащих приборов и изделий, а также законодательных актов, обязывающих организации проводить такие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Отсутствует должное взаимодействие между министерствами и ведомствами, призванными осуществлять контроль за эксплуатацией, хранением и утилизацией ртутьсодержащих материалов и изделий, а также проводить мероприятия в случае возникновения аварийных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утилизации ртутьсодержащих приборов и изделий призвана упорядочить сбор и утилизацию такой продукции, определить порядок этих мероприятий и ответственных за их проведение.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4. Цель и задачи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Основной целью Программы является недопущение ртутного загрязнения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задачи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полного учета сбора, хранения и утилизации ртутьсодержащих приборов и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упорядочение контроля за ввозом, сбором, хранением и утилизацией ртутьсодержащих приборов и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и ввод в эксплуатацию в областных центрах пунктов сбора и демеркуризации ртутьсодержащих приборов и изделий.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5. Основные направления и механизм реализации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общей цели реализации Программы важное значение имеет хорошо налаженная и всеобъемлющая система контроля, поэтому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инвентаризации ртутьсодержащих приборов, изделий и наличия металлической ртути в организациях республики независимо от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оснащение производственных объектов и лабораторий государственных контролирующих органов газоанализаторами;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должного контроля за ввозом ртутьсодержащих приборов и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подготовка и утверждение реестра ртутьсодержащих приборов и изделий, используемых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комиссий из специалистов управлений по ЧС, государственной санитарно-эпидемиологической службы, территориальных управлений по охране окружающей среды для проведения комплексных проверок с целью определения условий хранения ртутьсодержащих приборов и изделий, выполнения мероприятий по демеркуризации и утилизации 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усилить работу оперативно-спасательных отрядов на местах;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корректировки нормативов санитарно-защитной зоны для ртутьсодержащих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обучение специалистов производственных объектов и контролирующих органов новым методам аналитического контроля за ртутью;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изучение состояния загрязненности ртутью объектов окружающей среды (воздух, почва, вода, пищевые продукты);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санитарно-просветительной и разъяснительной работы среди населения, а также в школах, детских дошкольных и лечебно-профилактических учреждениях об опасности ртутного загрязнения;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полного учета сбора, хранения и утилизации ртутьсодержащих приборов и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в областных центрах пунктов сбора и демеркуризации ртутьсодержащих приборов и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разработка нормативного правового акта по схеме ввоза, сбора, хранения и утилизации ртутьсодержащих приборов и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системы пограничного контроля за ввозом ртутьсодержащих приборов и изделий.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6. Ресурсное обеспечение и источники финансирования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Финансовое обеспечение Программы будет осуществляться за счет местных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бюджетных средств и других источников, не запрещенных законодательством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Финансовое обеспечение предусмотрено: в 2002 году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млрд. 151 млн. 676 тыс. тенге; в 2003 году - 1 млрд. 4 млн. 1 тыс.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тенге (Итого: 21 млрд. 155 млн. 776 тыс. тенге).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7. Ожидаемый результат от реализации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Социально-экономический эффект от принятия и реализации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состоит в упорядочении контроля за сбором, хранением и утилизацией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ртутьсодержащих приборов и изделий и недопущения ртутного загрязнения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окружающей среды.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План мероприятий по реализации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утилизации ртутьсодержащих приборов и изделий на 2002-2003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    Мероприятие    !   Срок   !  Форма   ! Ответственные!   Объемы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п/п!                   !исполнения!завершения!  исполнители !   источники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!                   !          !          !              !финансирования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___!___________________!__________!__________!______________!______________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 Провести             2002 год  Решения   Территориальные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инвентаризацию                 акимов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ртутьсодержащих                          Госсанэпиднадзора,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приборов, изделий и                      МПРООС РК             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наличия металлической                    Акимы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ртути в организациях                     городов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                               Алматы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Организовать в      2002-2003  Решения   Заинтересованные   За счет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областных центрах     годы     акимов    акимы областей,    средств,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пункты сбора и                           городов Астаны и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демеркуризации                           Алматы (по         выделяемых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ртутьсодержащих                          согласованию)      местными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приборов и изделий                                          бюджетами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санитарно-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эпидемиоло-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благопо-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лучия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программе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39 подпрог-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рамме 30)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за счет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(по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Разработать         2002-2003  Норма-    МЗ РК, АЧС РК,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нормативный           годы     тивный    МПРООС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правовой акт по                правовой                         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схеме ввоза,                   акт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сбора, хранения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утилизации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ртутьсодержащих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приборов и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Оснастить           2002-2003  Решения   Акимы областей,    В пределах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производственные       годы    акимов    городов Астаны и   средств,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объекты и                                Алматы (по         ежегодно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лаборатории                              согласованию)      выделяемых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государственных                                             местными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контролирующих                                              бюджетами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органов                                                     на обеспе-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газоанализаторами                                           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санитарно-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эпидемиоло-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благополу-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чия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программе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39 подпрог-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рамме 30)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и за счет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(по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Внести ртуть-       В течение  Проект    МЗ РК,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содержащие          2003 года  постанов- МПРООС РК              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приборы в перечень             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товаров,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утвержденных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от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июня 1997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1037 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P971037_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"О лицен-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зировании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экспорта и импорта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товаров (работ,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услуг)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Подготовить и       2002-      Совмест-  МЗ РК,                 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утвердить реестр    2003 годы  ный       МПРООС РК,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ртутьсодержащих                приказ    АЧС РК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приборов и изделий,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используемых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Создать комиссии    2002 год   Совмест-  МЗ РК,                 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 специалистов                ный       АЧС РК,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государственной                приказ    МПРООС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санэпидслужбы,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территориальных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управлений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охране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среды, управлений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ЧС, для прове-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дения комплексных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проверок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 целью определения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условий 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ртутьсодержащих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приборов и изделий,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наличия их инвента-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ризации, выполнения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мероприятий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демеркуризации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утилизации,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оформления докумен-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тации по указанным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Усилить работу      2002-2003  Решение   Акимы областей,        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оперативно-         годы                 городов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спасательных                             и Алматы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отрядов на местах  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АЧС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Подготовить         2002 год   Информа-  МПРООС РК,             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материал о                     ция в     АЧС, МЗ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загрязнении                    Правите-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окружающей                     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среды, связанной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 накоплением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ртутьсодержащих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отходов,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отработанных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ртутьсодержащих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приборов и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необходимости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полигонов для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демеркуризации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утилизации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Изучить состояние   2002-2003  Информа-  МЗ РК,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загрязненности      годы       ция в     МПРООС РК             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ртутью объектов                Правите-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окружающей среды               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(воздух, почва,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вода, пищевые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продукты) с целью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комплексной токси-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ко-гигиенической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экологической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оценки территории,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регионов, населенных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пунктов, подвергшихся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загрязнению ртутью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Провести корректи-  2002 год   Норматив- МЗ РК,                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ровку нормативов               ный пра-  МЭиТ РК,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санитарно-защитной             вовой акт МПРООС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зоны в сторону 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увеличения в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 имеющимися данными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мониторинга окружаю-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щей среды о загряз-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нении ртутью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воздуха выше ПДК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 пределами сани-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тарно-защитной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зоны в 1000 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Обучить             2002-2003  Совмест-  МЗ РК,         За счет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специалистов        годы       ный       МПРООС РК,    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производственных               приказ    промышленные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объектов и                               организации    выделяемых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контролирующих                           (по согласо-   местными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органов новым                            ванию)         бюджетами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методам                                                 собственных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аналитического                                         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контроля за                                          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ртутью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Провести санитарно- 2002-2003  Информа-  МЗ РК,            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просветительную и   годы       ция в СМИ МПРООС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разъяснительную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работы среди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населения в детских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учреждениях и ЛПУ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 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ртутного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загрязнения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Ужесточить          постоянно  Приказ    МЗ РК,            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контроль за                              МПРООС РК,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организациями всех                       руководители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форм собственности,                   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использующих                             и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ртутьсодержащие                          (по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приборы и изделия                        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за их оборотом,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том числе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лечебно-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профилактических,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школьных и дошко-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льных учреждениях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Усилить контроль    Постоянно  Протокол  МЗ РК           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 содержанием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паров ртути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воздухе рабочей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зоны предприятий,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учреждений,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использующих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ртутьсодержащие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приборы и изделия,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местах сбора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Принять меры по     2002-2003  Решения   Акимы областей,  За счет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замене ртутных      годы       акимов    городов Астаны   средств,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термометров на                           и Алматы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индикаторные                             (по              выделяемых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согласованию)    местными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бюджетами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