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9df8" w14:textId="3299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 сентября 1999 года N 1286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2001 года N 1601. Утратило силу - постановлением Правительства Республики Казахстан от 7 мая 2004 года N 512 (Р040512)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 сентября 1999 года N 1286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P991286_ </w:t>
      </w:r>
      <w:r>
        <w:rPr>
          <w:rFonts w:ascii="Times New Roman"/>
          <w:b w:val="false"/>
          <w:i w:val="false"/>
          <w:color w:val="000000"/>
          <w:sz w:val="28"/>
        </w:rPr>
        <w:t>
 "О введении единого статистического учета всех проверок деятельности хозяйствующих субъектов" (САПП Республики Казахстан, 1999 г., N 44, ст. 399) следующие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регистрации актов о назначении проверок субъектов предпринимательства государственными органами, утвержденных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3 дополнить словами: ", а также акты о назначении проверок банков второго уровня и страховых организаций, осуществляемых Национальным Банком Республики Казахстан. Акты проверок Национальным Банком Республики Казахстан деятельности иных хозяйствующих субъектов подлежат обязательной регистрации.";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5 после слов "установленного образца." дополнить словами: "Акт о назначении проверки деятельности хозяйствующего субъекта представляется в Регистрирующий орган в двух экземплярах, один из которых остается в Регистрирующем органе.";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Государственные органы, уполномоченные законодательством Республики Казахстан на осуществление проверок субъектов предпринимательства, обязаны проводить сверку зарегистрированных актов о назначении проверок деятельности хозяйствующих субъектов в Регистрирующем органе не реже 1 раза в квартал.".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